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F07AB" w14:paraId="2662297F" w14:textId="77777777" w:rsidTr="00BF07AB">
        <w:tc>
          <w:tcPr>
            <w:tcW w:w="5103" w:type="dxa"/>
          </w:tcPr>
          <w:p w14:paraId="7B5C480A" w14:textId="77777777" w:rsidR="00BF07AB" w:rsidRPr="00BF07AB" w:rsidRDefault="00BF07AB" w:rsidP="00BF07AB">
            <w:pPr>
              <w:spacing w:line="0" w:lineRule="atLeast"/>
              <w:ind w:left="0" w:firstLine="0"/>
              <w:rPr>
                <w:b/>
                <w:sz w:val="32"/>
                <w:szCs w:val="28"/>
                <w:lang w:val="uk-UA"/>
                <w14:shadow w14:blurRad="50800" w14:dist="38100" w14:dir="2700000" w14:sx="100000" w14:sy="100000" w14:kx="0" w14:ky="0" w14:algn="tl">
                  <w14:srgbClr w14:val="000000">
                    <w14:alpha w14:val="60000"/>
                  </w14:srgbClr>
                </w14:shadow>
              </w:rPr>
            </w:pPr>
            <w:r w:rsidRPr="00BF07AB">
              <w:rPr>
                <w:b/>
                <w:sz w:val="32"/>
                <w:szCs w:val="28"/>
                <w:lang w:val="uk-UA"/>
                <w14:shadow w14:blurRad="50800" w14:dist="38100" w14:dir="2700000" w14:sx="100000" w14:sy="100000" w14:kx="0" w14:ky="0" w14:algn="tl">
                  <w14:srgbClr w14:val="000000">
                    <w14:alpha w14:val="60000"/>
                  </w14:srgbClr>
                </w14:shadow>
              </w:rPr>
              <w:t>ЗАТВЕРДЖЕНО</w:t>
            </w:r>
          </w:p>
          <w:p w14:paraId="1E4493C2" w14:textId="77777777" w:rsidR="00BF07AB" w:rsidRPr="00BF07AB" w:rsidRDefault="00BF07AB" w:rsidP="00BF07AB">
            <w:pPr>
              <w:spacing w:line="0" w:lineRule="atLeast"/>
              <w:ind w:left="0" w:firstLine="0"/>
              <w:rPr>
                <w:sz w:val="32"/>
                <w:szCs w:val="28"/>
                <w:lang w:val="uk-UA"/>
                <w14:shadow w14:blurRad="50800" w14:dist="38100" w14:dir="2700000" w14:sx="100000" w14:sy="100000" w14:kx="0" w14:ky="0" w14:algn="tl">
                  <w14:srgbClr w14:val="000000">
                    <w14:alpha w14:val="60000"/>
                  </w14:srgbClr>
                </w14:shadow>
              </w:rPr>
            </w:pPr>
            <w:r w:rsidRPr="00BF07AB">
              <w:rPr>
                <w:sz w:val="32"/>
                <w:szCs w:val="28"/>
                <w:lang w:val="uk-UA"/>
                <w14:shadow w14:blurRad="50800" w14:dist="38100" w14:dir="2700000" w14:sx="100000" w14:sy="100000" w14:kx="0" w14:ky="0" w14:algn="tl">
                  <w14:srgbClr w14:val="000000">
                    <w14:alpha w14:val="60000"/>
                  </w14:srgbClr>
                </w14:shadow>
              </w:rPr>
              <w:t xml:space="preserve">рішенням </w:t>
            </w:r>
            <w:r w:rsidRPr="00BF07AB">
              <w:rPr>
                <w:sz w:val="32"/>
                <w:szCs w:val="28"/>
                <w:lang w:val="en-US"/>
                <w14:shadow w14:blurRad="50800" w14:dist="38100" w14:dir="2700000" w14:sx="100000" w14:sy="100000" w14:kx="0" w14:ky="0" w14:algn="tl">
                  <w14:srgbClr w14:val="000000">
                    <w14:alpha w14:val="60000"/>
                  </w14:srgbClr>
                </w14:shadow>
              </w:rPr>
              <w:t>VII</w:t>
            </w:r>
            <w:r w:rsidRPr="00BF07AB">
              <w:rPr>
                <w:sz w:val="32"/>
                <w:szCs w:val="28"/>
                <w:lang w:val="uk-UA"/>
                <w14:shadow w14:blurRad="50800" w14:dist="38100" w14:dir="2700000" w14:sx="100000" w14:sy="100000" w14:kx="0" w14:ky="0" w14:algn="tl">
                  <w14:srgbClr w14:val="000000">
                    <w14:alpha w14:val="60000"/>
                  </w14:srgbClr>
                </w14:shadow>
              </w:rPr>
              <w:t xml:space="preserve"> сесії Сторожинецької міської ради Чернівецького району Чернівецької області </w:t>
            </w:r>
            <w:r w:rsidRPr="00BF07AB">
              <w:rPr>
                <w:sz w:val="32"/>
                <w:szCs w:val="28"/>
                <w:lang w:val="en-US"/>
                <w14:shadow w14:blurRad="50800" w14:dist="38100" w14:dir="2700000" w14:sx="100000" w14:sy="100000" w14:kx="0" w14:ky="0" w14:algn="tl">
                  <w14:srgbClr w14:val="000000">
                    <w14:alpha w14:val="60000"/>
                  </w14:srgbClr>
                </w14:shadow>
              </w:rPr>
              <w:t>VIII</w:t>
            </w:r>
            <w:r w:rsidRPr="00BF07AB">
              <w:rPr>
                <w:sz w:val="32"/>
                <w:szCs w:val="28"/>
                <w:lang w:val="uk-UA"/>
                <w14:shadow w14:blurRad="50800" w14:dist="38100" w14:dir="2700000" w14:sx="100000" w14:sy="100000" w14:kx="0" w14:ky="0" w14:algn="tl">
                  <w14:srgbClr w14:val="000000">
                    <w14:alpha w14:val="60000"/>
                  </w14:srgbClr>
                </w14:shadow>
              </w:rPr>
              <w:t xml:space="preserve"> скликання</w:t>
            </w:r>
          </w:p>
          <w:p w14:paraId="47E53126" w14:textId="77777777" w:rsidR="00BF07AB" w:rsidRPr="00BF07AB" w:rsidRDefault="00BF07AB" w:rsidP="00BF07AB">
            <w:pPr>
              <w:spacing w:line="0" w:lineRule="atLeast"/>
              <w:ind w:left="0" w:firstLine="0"/>
              <w:rPr>
                <w:sz w:val="32"/>
                <w:szCs w:val="28"/>
                <w:lang w:val="uk-UA"/>
                <w14:shadow w14:blurRad="50800" w14:dist="38100" w14:dir="2700000" w14:sx="100000" w14:sy="100000" w14:kx="0" w14:ky="0" w14:algn="tl">
                  <w14:srgbClr w14:val="000000">
                    <w14:alpha w14:val="60000"/>
                  </w14:srgbClr>
                </w14:shadow>
              </w:rPr>
            </w:pPr>
            <w:r w:rsidRPr="00BF07AB">
              <w:rPr>
                <w:sz w:val="32"/>
                <w:szCs w:val="28"/>
                <w:lang w:val="uk-UA"/>
                <w14:shadow w14:blurRad="50800" w14:dist="38100" w14:dir="2700000" w14:sx="100000" w14:sy="100000" w14:kx="0" w14:ky="0" w14:algn="tl">
                  <w14:srgbClr w14:val="000000">
                    <w14:alpha w14:val="60000"/>
                  </w14:srgbClr>
                </w14:shadow>
              </w:rPr>
              <w:t>від 25.03.2021 року №_____-7/2021</w:t>
            </w:r>
          </w:p>
          <w:p w14:paraId="2500AFBA" w14:textId="77777777" w:rsidR="00BF07AB" w:rsidRDefault="00BF07AB" w:rsidP="00592E3E">
            <w:pPr>
              <w:pStyle w:val="3"/>
              <w:tabs>
                <w:tab w:val="clear" w:pos="718"/>
                <w:tab w:val="left" w:pos="0"/>
                <w:tab w:val="left" w:pos="993"/>
              </w:tabs>
              <w:ind w:left="0" w:firstLine="0"/>
              <w:jc w:val="right"/>
              <w:rPr>
                <w:i w:val="0"/>
                <w:sz w:val="32"/>
                <w:szCs w:val="28"/>
                <w14:shadow w14:blurRad="50800" w14:dist="38100" w14:dir="2700000" w14:sx="100000" w14:sy="100000" w14:kx="0" w14:ky="0" w14:algn="tl">
                  <w14:srgbClr w14:val="000000">
                    <w14:alpha w14:val="60000"/>
                  </w14:srgbClr>
                </w14:shadow>
              </w:rPr>
            </w:pPr>
          </w:p>
        </w:tc>
      </w:tr>
    </w:tbl>
    <w:p w14:paraId="71E3D826" w14:textId="6D57C0CC" w:rsidR="00F2747C" w:rsidRDefault="00F2747C" w:rsidP="00F2747C">
      <w:pPr>
        <w:jc w:val="right"/>
        <w:rPr>
          <w:lang w:val="uk-UA"/>
        </w:rPr>
      </w:pPr>
    </w:p>
    <w:p w14:paraId="3E9B5712" w14:textId="77777777" w:rsidR="00BF07AB" w:rsidRPr="00F2747C" w:rsidRDefault="00BF07AB" w:rsidP="00F2747C">
      <w:pPr>
        <w:jc w:val="right"/>
        <w:rPr>
          <w:lang w:val="uk-UA"/>
        </w:rPr>
      </w:pPr>
    </w:p>
    <w:p w14:paraId="5A5F0DF3" w14:textId="496F22DA" w:rsidR="00F2747C" w:rsidRPr="00BF07AB" w:rsidRDefault="00F2747C" w:rsidP="00F2747C">
      <w:pPr>
        <w:rPr>
          <w:lang w:val="uk-UA"/>
        </w:rPr>
      </w:pPr>
    </w:p>
    <w:p w14:paraId="4798F48A" w14:textId="75700E7B" w:rsidR="00F2747C" w:rsidRPr="00BF07AB" w:rsidRDefault="00F2747C" w:rsidP="00F2747C">
      <w:pPr>
        <w:rPr>
          <w:lang w:val="uk-UA"/>
        </w:rPr>
      </w:pPr>
    </w:p>
    <w:p w14:paraId="66E88C74" w14:textId="6D4A8D14" w:rsidR="00F2747C" w:rsidRPr="00BF07AB" w:rsidRDefault="00F2747C" w:rsidP="00F2747C">
      <w:pPr>
        <w:rPr>
          <w:lang w:val="uk-UA"/>
        </w:rPr>
      </w:pPr>
    </w:p>
    <w:p w14:paraId="60131E51" w14:textId="5BCE40C9" w:rsidR="00F2747C" w:rsidRPr="00BF07AB" w:rsidRDefault="00F2747C" w:rsidP="00F2747C">
      <w:pPr>
        <w:rPr>
          <w:lang w:val="uk-UA"/>
        </w:rPr>
      </w:pPr>
    </w:p>
    <w:p w14:paraId="12984D3E" w14:textId="3A7FA91F" w:rsidR="00F2747C" w:rsidRPr="00BF07AB" w:rsidRDefault="00F2747C" w:rsidP="00F2747C">
      <w:pPr>
        <w:rPr>
          <w:lang w:val="uk-UA"/>
        </w:rPr>
      </w:pPr>
    </w:p>
    <w:p w14:paraId="4E87CFF2" w14:textId="6CE4EB3D" w:rsidR="00F2747C" w:rsidRPr="00BF07AB" w:rsidRDefault="00F2747C" w:rsidP="00F2747C">
      <w:pPr>
        <w:rPr>
          <w:lang w:val="uk-UA"/>
        </w:rPr>
      </w:pPr>
      <w:bookmarkStart w:id="0" w:name="_GoBack"/>
      <w:bookmarkEnd w:id="0"/>
    </w:p>
    <w:p w14:paraId="25218550" w14:textId="2CDD7909" w:rsidR="00F2747C" w:rsidRDefault="00F2747C" w:rsidP="00F2747C">
      <w:pPr>
        <w:rPr>
          <w:lang w:val="uk-UA"/>
        </w:rPr>
      </w:pPr>
    </w:p>
    <w:p w14:paraId="4779075D" w14:textId="31C35D5F" w:rsidR="00F2180F" w:rsidRDefault="00F2180F" w:rsidP="00F2747C">
      <w:pPr>
        <w:rPr>
          <w:lang w:val="uk-UA"/>
        </w:rPr>
      </w:pPr>
    </w:p>
    <w:p w14:paraId="2EE1DB4E" w14:textId="29A7185A" w:rsidR="00F2180F" w:rsidRDefault="00F2180F" w:rsidP="00F2747C">
      <w:pPr>
        <w:rPr>
          <w:lang w:val="uk-UA"/>
        </w:rPr>
      </w:pPr>
    </w:p>
    <w:p w14:paraId="0A5E0672" w14:textId="77777777" w:rsidR="00F2180F" w:rsidRPr="00F2747C" w:rsidRDefault="00F2180F" w:rsidP="00F2747C">
      <w:pPr>
        <w:rPr>
          <w:lang w:val="uk-UA"/>
        </w:rPr>
      </w:pPr>
    </w:p>
    <w:p w14:paraId="23D82144" w14:textId="77777777" w:rsidR="00F2747C" w:rsidRPr="00F2747C" w:rsidRDefault="00F2747C" w:rsidP="00F2747C">
      <w:pPr>
        <w:rPr>
          <w:lang w:val="uk-UA"/>
        </w:rPr>
      </w:pPr>
    </w:p>
    <w:p w14:paraId="582BAF72" w14:textId="5529A177" w:rsidR="00687C4D" w:rsidRDefault="00687C4D" w:rsidP="005D2E5E">
      <w:pPr>
        <w:pStyle w:val="3"/>
        <w:tabs>
          <w:tab w:val="clear" w:pos="718"/>
          <w:tab w:val="left" w:pos="0"/>
          <w:tab w:val="left" w:pos="993"/>
        </w:tabs>
        <w:ind w:left="0" w:firstLine="284"/>
        <w:rPr>
          <w:i w:val="0"/>
          <w:iCs w:val="0"/>
          <w:color w:val="auto"/>
          <w:sz w:val="96"/>
          <w:szCs w:val="96"/>
          <w:lang w:val="uk-UA"/>
          <w14:shadow w14:blurRad="50800" w14:dist="38100" w14:dir="2700000" w14:sx="100000" w14:sy="100000" w14:kx="0" w14:ky="0" w14:algn="tl">
            <w14:srgbClr w14:val="000000">
              <w14:alpha w14:val="60000"/>
            </w14:srgbClr>
          </w14:shadow>
        </w:rPr>
      </w:pPr>
      <w:r w:rsidRPr="006B066C">
        <w:rPr>
          <w:i w:val="0"/>
          <w:iCs w:val="0"/>
          <w:color w:val="auto"/>
          <w:sz w:val="96"/>
          <w:szCs w:val="96"/>
          <w:lang w:val="uk-UA"/>
          <w14:shadow w14:blurRad="50800" w14:dist="38100" w14:dir="2700000" w14:sx="100000" w14:sy="100000" w14:kx="0" w14:ky="0" w14:algn="tl">
            <w14:srgbClr w14:val="000000">
              <w14:alpha w14:val="60000"/>
            </w14:srgbClr>
          </w14:shadow>
        </w:rPr>
        <w:t>СТАТУТ</w:t>
      </w:r>
    </w:p>
    <w:p w14:paraId="529722C7" w14:textId="5FFF4301" w:rsidR="005E0E99" w:rsidRDefault="0061799D"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 xml:space="preserve"> </w:t>
      </w:r>
      <w:proofErr w:type="spellStart"/>
      <w:r w:rsidR="007775EF">
        <w:rPr>
          <w:b/>
          <w:bCs/>
          <w:color w:val="auto"/>
          <w:sz w:val="48"/>
          <w:szCs w:val="48"/>
          <w:lang w:val="uk-UA"/>
          <w14:shadow w14:blurRad="50800" w14:dist="38100" w14:dir="2700000" w14:sx="100000" w14:sy="100000" w14:kx="0" w14:ky="0" w14:algn="tl">
            <w14:srgbClr w14:val="000000">
              <w14:alpha w14:val="60000"/>
            </w14:srgbClr>
          </w14:shadow>
        </w:rPr>
        <w:t>Костинецької</w:t>
      </w:r>
      <w:proofErr w:type="spellEnd"/>
      <w:r w:rsidR="00E03BFC" w:rsidRPr="006B066C">
        <w:rPr>
          <w:b/>
          <w:bCs/>
          <w:color w:val="auto"/>
          <w:sz w:val="48"/>
          <w:szCs w:val="48"/>
          <w:lang w:val="uk-UA"/>
          <w14:shadow w14:blurRad="50800" w14:dist="38100" w14:dir="2700000" w14:sx="100000" w14:sy="100000" w14:kx="0" w14:ky="0" w14:algn="tl">
            <w14:srgbClr w14:val="000000">
              <w14:alpha w14:val="60000"/>
            </w14:srgbClr>
          </w14:shadow>
        </w:rPr>
        <w:t xml:space="preserve"> музичної школи </w:t>
      </w:r>
    </w:p>
    <w:p w14:paraId="4C2C041A" w14:textId="47D820D3" w:rsidR="007C4046" w:rsidRDefault="007C4046"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Сторожинецької міської ради</w:t>
      </w:r>
    </w:p>
    <w:p w14:paraId="3134F84B" w14:textId="77777777" w:rsidR="007C4046" w:rsidRDefault="007C4046"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 xml:space="preserve">Чернівецького району </w:t>
      </w:r>
    </w:p>
    <w:p w14:paraId="49701711" w14:textId="0B1296EB" w:rsidR="007C4046" w:rsidRDefault="007C4046"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Чернівецької області</w:t>
      </w:r>
    </w:p>
    <w:p w14:paraId="63346446" w14:textId="4AD12C46" w:rsidR="0093433A" w:rsidRDefault="0093433A"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w:t>
      </w:r>
      <w:r w:rsidR="0037448E">
        <w:rPr>
          <w:b/>
          <w:bCs/>
          <w:color w:val="auto"/>
          <w:sz w:val="48"/>
          <w:szCs w:val="48"/>
          <w:lang w:val="uk-UA"/>
          <w14:shadow w14:blurRad="50800" w14:dist="38100" w14:dir="2700000" w14:sx="100000" w14:sy="100000" w14:kx="0" w14:ky="0" w14:algn="tl">
            <w14:srgbClr w14:val="000000">
              <w14:alpha w14:val="60000"/>
            </w14:srgbClr>
          </w14:shadow>
        </w:rPr>
        <w:t xml:space="preserve">нова редакція) </w:t>
      </w:r>
    </w:p>
    <w:p w14:paraId="559C5823" w14:textId="69EE2754" w:rsidR="0037448E" w:rsidRDefault="0037448E" w:rsidP="005D2E5E">
      <w:pPr>
        <w:tabs>
          <w:tab w:val="clear" w:pos="718"/>
          <w:tab w:val="left" w:pos="0"/>
          <w:tab w:val="left" w:pos="993"/>
        </w:tabs>
        <w:ind w:left="0" w:firstLine="284"/>
        <w:jc w:val="center"/>
        <w:rPr>
          <w:b/>
          <w:bCs/>
          <w:color w:val="auto"/>
          <w:sz w:val="48"/>
          <w:szCs w:val="48"/>
          <w:lang w:val="uk-UA"/>
          <w14:shadow w14:blurRad="50800" w14:dist="38100" w14:dir="2700000" w14:sx="100000" w14:sy="100000" w14:kx="0" w14:ky="0" w14:algn="tl">
            <w14:srgbClr w14:val="000000">
              <w14:alpha w14:val="60000"/>
            </w14:srgbClr>
          </w14:shadow>
        </w:rPr>
      </w:pPr>
    </w:p>
    <w:p w14:paraId="7067C1F1" w14:textId="77777777" w:rsidR="0037448E" w:rsidRDefault="0037448E" w:rsidP="007C4046">
      <w:pPr>
        <w:tabs>
          <w:tab w:val="clear" w:pos="718"/>
          <w:tab w:val="left" w:pos="0"/>
          <w:tab w:val="left" w:pos="993"/>
        </w:tabs>
        <w:ind w:left="0" w:firstLine="0"/>
        <w:jc w:val="center"/>
        <w:rPr>
          <w:b/>
          <w:bCs/>
          <w:color w:val="auto"/>
          <w:sz w:val="48"/>
          <w:szCs w:val="48"/>
          <w:lang w:val="uk-UA"/>
          <w14:shadow w14:blurRad="50800" w14:dist="38100" w14:dir="2700000" w14:sx="100000" w14:sy="100000" w14:kx="0" w14:ky="0" w14:algn="tl">
            <w14:srgbClr w14:val="000000">
              <w14:alpha w14:val="60000"/>
            </w14:srgbClr>
          </w14:shadow>
        </w:rPr>
      </w:pPr>
    </w:p>
    <w:p w14:paraId="1AE910A5" w14:textId="5374437B" w:rsidR="00687C4D" w:rsidRPr="006B066C" w:rsidRDefault="00687C4D" w:rsidP="00AA02AA">
      <w:pPr>
        <w:tabs>
          <w:tab w:val="clear" w:pos="718"/>
          <w:tab w:val="left" w:pos="0"/>
          <w:tab w:val="left" w:pos="993"/>
        </w:tabs>
        <w:ind w:left="0" w:firstLine="426"/>
        <w:jc w:val="center"/>
        <w:rPr>
          <w:bCs/>
          <w:color w:val="auto"/>
          <w:sz w:val="32"/>
          <w:szCs w:val="32"/>
          <w:lang w:val="uk-UA"/>
        </w:rPr>
      </w:pPr>
      <w:r w:rsidRPr="006B066C">
        <w:rPr>
          <w:b/>
          <w:bCs/>
          <w:color w:val="auto"/>
          <w:sz w:val="32"/>
          <w:szCs w:val="32"/>
          <w:lang w:val="uk-UA"/>
          <w14:shadow w14:blurRad="50800" w14:dist="38100" w14:dir="2700000" w14:sx="100000" w14:sy="100000" w14:kx="0" w14:ky="0" w14:algn="tl">
            <w14:srgbClr w14:val="000000">
              <w14:alpha w14:val="60000"/>
            </w14:srgbClr>
          </w14:shadow>
        </w:rPr>
        <w:t xml:space="preserve">Ідентифікаційний </w:t>
      </w:r>
      <w:r w:rsidR="000F239A" w:rsidRPr="006B066C">
        <w:rPr>
          <w:b/>
          <w:bCs/>
          <w:color w:val="auto"/>
          <w:sz w:val="32"/>
          <w:szCs w:val="32"/>
          <w:lang w:val="uk-UA"/>
          <w14:shadow w14:blurRad="50800" w14:dist="38100" w14:dir="2700000" w14:sx="100000" w14:sy="100000" w14:kx="0" w14:ky="0" w14:algn="tl">
            <w14:srgbClr w14:val="000000">
              <w14:alpha w14:val="60000"/>
            </w14:srgbClr>
          </w14:shadow>
        </w:rPr>
        <w:t>код</w:t>
      </w:r>
      <w:r w:rsidR="000F239A" w:rsidRPr="0061799D">
        <w:rPr>
          <w:b/>
          <w:bCs/>
          <w:color w:val="FF0000"/>
          <w:sz w:val="32"/>
          <w:szCs w:val="32"/>
          <w:lang w:val="uk-UA"/>
          <w14:shadow w14:blurRad="50800" w14:dist="38100" w14:dir="2700000" w14:sx="100000" w14:sy="100000" w14:kx="0" w14:ky="0" w14:algn="tl">
            <w14:srgbClr w14:val="000000">
              <w14:alpha w14:val="60000"/>
            </w14:srgbClr>
          </w14:shadow>
        </w:rPr>
        <w:t xml:space="preserve"> </w:t>
      </w:r>
      <w:r w:rsidR="00D17DEE" w:rsidRPr="0061799D">
        <w:rPr>
          <w:b/>
          <w:bCs/>
          <w:color w:val="FF0000"/>
          <w:sz w:val="32"/>
          <w:szCs w:val="32"/>
          <w:lang w:val="uk-UA"/>
          <w14:shadow w14:blurRad="50800" w14:dist="38100" w14:dir="2700000" w14:sx="100000" w14:sy="100000" w14:kx="0" w14:ky="0" w14:algn="tl">
            <w14:srgbClr w14:val="000000">
              <w14:alpha w14:val="60000"/>
            </w14:srgbClr>
          </w14:shadow>
        </w:rPr>
        <w:t xml:space="preserve"> </w:t>
      </w:r>
      <w:r w:rsidR="00AA02AA" w:rsidRPr="00046C68">
        <w:rPr>
          <w:b/>
          <w:bCs/>
          <w:color w:val="000000" w:themeColor="text1"/>
          <w:sz w:val="32"/>
          <w:szCs w:val="32"/>
          <w:lang w:val="uk-UA"/>
          <w14:shadow w14:blurRad="50800" w14:dist="38100" w14:dir="2700000" w14:sx="100000" w14:sy="100000" w14:kx="0" w14:ky="0" w14:algn="tl">
            <w14:srgbClr w14:val="000000">
              <w14:alpha w14:val="60000"/>
            </w14:srgbClr>
          </w14:shadow>
        </w:rPr>
        <w:t>22853</w:t>
      </w:r>
      <w:r w:rsidR="009459E5" w:rsidRPr="00046C68">
        <w:rPr>
          <w:b/>
          <w:bCs/>
          <w:color w:val="000000" w:themeColor="text1"/>
          <w:sz w:val="32"/>
          <w:szCs w:val="32"/>
          <w:lang w:val="uk-UA"/>
          <w14:shadow w14:blurRad="50800" w14:dist="38100" w14:dir="2700000" w14:sx="100000" w14:sy="100000" w14:kx="0" w14:ky="0" w14:algn="tl">
            <w14:srgbClr w14:val="000000">
              <w14:alpha w14:val="60000"/>
            </w14:srgbClr>
          </w14:shadow>
        </w:rPr>
        <w:t>693</w:t>
      </w:r>
    </w:p>
    <w:p w14:paraId="7A304030" w14:textId="77777777" w:rsidR="00687C4D" w:rsidRPr="006B066C" w:rsidRDefault="00687C4D" w:rsidP="007C4046">
      <w:pPr>
        <w:tabs>
          <w:tab w:val="clear" w:pos="718"/>
          <w:tab w:val="left" w:pos="993"/>
        </w:tabs>
        <w:ind w:left="0" w:firstLine="0"/>
        <w:jc w:val="center"/>
        <w:rPr>
          <w:bCs/>
          <w:color w:val="auto"/>
          <w:sz w:val="32"/>
          <w:szCs w:val="32"/>
          <w:lang w:val="uk-UA"/>
        </w:rPr>
      </w:pPr>
    </w:p>
    <w:p w14:paraId="281B5EC2" w14:textId="77777777" w:rsidR="00687C4D" w:rsidRPr="006B066C" w:rsidRDefault="00687C4D" w:rsidP="007C4046">
      <w:pPr>
        <w:tabs>
          <w:tab w:val="clear" w:pos="718"/>
          <w:tab w:val="left" w:pos="993"/>
        </w:tabs>
        <w:ind w:left="0" w:firstLine="0"/>
        <w:jc w:val="center"/>
        <w:rPr>
          <w:bCs/>
          <w:color w:val="auto"/>
          <w:sz w:val="32"/>
          <w:szCs w:val="32"/>
          <w:lang w:val="uk-UA"/>
        </w:rPr>
      </w:pPr>
    </w:p>
    <w:p w14:paraId="3D0F12EA" w14:textId="77777777" w:rsidR="00687C4D" w:rsidRPr="006B066C" w:rsidRDefault="00687C4D" w:rsidP="007C4046">
      <w:pPr>
        <w:tabs>
          <w:tab w:val="clear" w:pos="718"/>
          <w:tab w:val="left" w:pos="993"/>
        </w:tabs>
        <w:ind w:left="0" w:firstLine="0"/>
        <w:jc w:val="center"/>
        <w:rPr>
          <w:bCs/>
          <w:color w:val="auto"/>
          <w:sz w:val="32"/>
          <w:szCs w:val="32"/>
          <w:lang w:val="uk-UA"/>
        </w:rPr>
      </w:pPr>
    </w:p>
    <w:p w14:paraId="404280FB" w14:textId="77777777" w:rsidR="002B5E47" w:rsidRPr="006B066C" w:rsidRDefault="002B5E47" w:rsidP="007C4046">
      <w:pPr>
        <w:tabs>
          <w:tab w:val="clear" w:pos="718"/>
          <w:tab w:val="left" w:pos="993"/>
        </w:tabs>
        <w:ind w:left="0" w:firstLine="0"/>
        <w:jc w:val="center"/>
        <w:rPr>
          <w:bCs/>
          <w:color w:val="auto"/>
          <w:sz w:val="32"/>
          <w:szCs w:val="32"/>
          <w:lang w:val="uk-UA"/>
        </w:rPr>
      </w:pPr>
    </w:p>
    <w:p w14:paraId="18D20A99" w14:textId="5729EE71" w:rsidR="00687C4D" w:rsidRDefault="00687C4D" w:rsidP="007C4046">
      <w:pPr>
        <w:tabs>
          <w:tab w:val="clear" w:pos="718"/>
          <w:tab w:val="left" w:pos="993"/>
        </w:tabs>
        <w:ind w:left="0" w:firstLine="0"/>
        <w:jc w:val="center"/>
        <w:rPr>
          <w:bCs/>
          <w:color w:val="auto"/>
          <w:sz w:val="32"/>
          <w:szCs w:val="32"/>
          <w:lang w:val="uk-UA"/>
        </w:rPr>
      </w:pPr>
    </w:p>
    <w:p w14:paraId="7EAD415C" w14:textId="59618E32" w:rsidR="00F2180F" w:rsidRDefault="00F2180F" w:rsidP="007C4046">
      <w:pPr>
        <w:tabs>
          <w:tab w:val="clear" w:pos="718"/>
          <w:tab w:val="left" w:pos="993"/>
        </w:tabs>
        <w:ind w:left="0" w:firstLine="0"/>
        <w:jc w:val="center"/>
        <w:rPr>
          <w:bCs/>
          <w:color w:val="auto"/>
          <w:sz w:val="32"/>
          <w:szCs w:val="32"/>
          <w:lang w:val="uk-UA"/>
        </w:rPr>
      </w:pPr>
    </w:p>
    <w:p w14:paraId="0E9908FB" w14:textId="184575E0" w:rsidR="00F2180F" w:rsidRDefault="00F2180F" w:rsidP="007C4046">
      <w:pPr>
        <w:tabs>
          <w:tab w:val="clear" w:pos="718"/>
          <w:tab w:val="left" w:pos="993"/>
        </w:tabs>
        <w:ind w:left="0" w:firstLine="0"/>
        <w:jc w:val="center"/>
        <w:rPr>
          <w:bCs/>
          <w:color w:val="auto"/>
          <w:sz w:val="32"/>
          <w:szCs w:val="32"/>
          <w:lang w:val="uk-UA"/>
        </w:rPr>
      </w:pPr>
    </w:p>
    <w:p w14:paraId="3BC7C45A" w14:textId="71D2637B" w:rsidR="00F2180F" w:rsidRPr="006B066C" w:rsidRDefault="00665413" w:rsidP="007C4046">
      <w:pPr>
        <w:tabs>
          <w:tab w:val="clear" w:pos="718"/>
          <w:tab w:val="left" w:pos="993"/>
        </w:tabs>
        <w:ind w:left="0" w:firstLine="0"/>
        <w:jc w:val="center"/>
        <w:rPr>
          <w:bCs/>
          <w:color w:val="auto"/>
          <w:sz w:val="32"/>
          <w:szCs w:val="32"/>
          <w:lang w:val="uk-UA"/>
        </w:rPr>
      </w:pPr>
      <w:r>
        <w:rPr>
          <w:bCs/>
          <w:color w:val="auto"/>
          <w:sz w:val="32"/>
          <w:szCs w:val="32"/>
          <w:lang w:val="uk-UA"/>
        </w:rPr>
        <w:t xml:space="preserve">     </w:t>
      </w:r>
    </w:p>
    <w:p w14:paraId="6CE33983" w14:textId="22E64231" w:rsidR="007C4046" w:rsidRDefault="00665413" w:rsidP="00665413">
      <w:pPr>
        <w:tabs>
          <w:tab w:val="clear" w:pos="718"/>
          <w:tab w:val="left" w:pos="993"/>
        </w:tabs>
        <w:ind w:left="0" w:firstLine="0"/>
        <w:rPr>
          <w:b/>
          <w:color w:val="auto"/>
          <w:sz w:val="24"/>
          <w:szCs w:val="24"/>
          <w:lang w:val="uk-UA"/>
          <w14:shadow w14:blurRad="50800" w14:dist="38100" w14:dir="2700000" w14:sx="100000" w14:sy="100000" w14:kx="0" w14:ky="0" w14:algn="tl">
            <w14:srgbClr w14:val="000000">
              <w14:alpha w14:val="60000"/>
            </w14:srgbClr>
          </w14:shadow>
        </w:rPr>
      </w:pPr>
      <w:r>
        <w:rPr>
          <w:bCs/>
          <w:color w:val="auto"/>
          <w:sz w:val="32"/>
          <w:szCs w:val="32"/>
          <w:lang w:val="uk-UA"/>
        </w:rPr>
        <w:lastRenderedPageBreak/>
        <w:t xml:space="preserve">                                           </w:t>
      </w:r>
      <w:r w:rsidR="00343904">
        <w:rPr>
          <w:b/>
          <w:color w:val="auto"/>
          <w:sz w:val="24"/>
          <w:szCs w:val="24"/>
          <w:lang w:val="uk-UA"/>
          <w14:shadow w14:blurRad="50800" w14:dist="38100" w14:dir="2700000" w14:sx="100000" w14:sy="100000" w14:kx="0" w14:ky="0" w14:algn="tl">
            <w14:srgbClr w14:val="000000">
              <w14:alpha w14:val="60000"/>
            </w14:srgbClr>
          </w14:shadow>
        </w:rPr>
        <w:t>с.</w:t>
      </w:r>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 </w:t>
      </w:r>
      <w:proofErr w:type="spellStart"/>
      <w:r w:rsidR="00343904">
        <w:rPr>
          <w:b/>
          <w:color w:val="auto"/>
          <w:sz w:val="24"/>
          <w:szCs w:val="24"/>
          <w:lang w:val="uk-UA"/>
          <w14:shadow w14:blurRad="50800" w14:dist="38100" w14:dir="2700000" w14:sx="100000" w14:sy="100000" w14:kx="0" w14:ky="0" w14:algn="tl">
            <w14:srgbClr w14:val="000000">
              <w14:alpha w14:val="60000"/>
            </w14:srgbClr>
          </w14:shadow>
        </w:rPr>
        <w:t>Костинці</w:t>
      </w:r>
      <w:proofErr w:type="spellEnd"/>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 </w:t>
      </w:r>
      <w:r w:rsidR="0098548D" w:rsidRPr="006B066C">
        <w:rPr>
          <w:b/>
          <w:color w:val="auto"/>
          <w:sz w:val="24"/>
          <w:szCs w:val="24"/>
          <w:lang w:val="uk-UA"/>
          <w14:shadow w14:blurRad="50800" w14:dist="38100" w14:dir="2700000" w14:sx="100000" w14:sy="100000" w14:kx="0" w14:ky="0" w14:algn="tl">
            <w14:srgbClr w14:val="000000">
              <w14:alpha w14:val="60000"/>
            </w14:srgbClr>
          </w14:shadow>
        </w:rPr>
        <w:t>–</w:t>
      </w:r>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  </w:t>
      </w:r>
      <w:r w:rsidR="00877939" w:rsidRPr="006B066C">
        <w:rPr>
          <w:b/>
          <w:color w:val="auto"/>
          <w:sz w:val="24"/>
          <w:szCs w:val="24"/>
          <w:lang w:val="uk-UA"/>
          <w14:shadow w14:blurRad="50800" w14:dist="38100" w14:dir="2700000" w14:sx="100000" w14:sy="100000" w14:kx="0" w14:ky="0" w14:algn="tl">
            <w14:srgbClr w14:val="000000">
              <w14:alpha w14:val="60000"/>
            </w14:srgbClr>
          </w14:shadow>
        </w:rPr>
        <w:t>20</w:t>
      </w:r>
      <w:r w:rsidR="005E0E99">
        <w:rPr>
          <w:b/>
          <w:color w:val="auto"/>
          <w:sz w:val="24"/>
          <w:szCs w:val="24"/>
          <w:lang w:val="uk-UA"/>
          <w14:shadow w14:blurRad="50800" w14:dist="38100" w14:dir="2700000" w14:sx="100000" w14:sy="100000" w14:kx="0" w14:ky="0" w14:algn="tl">
            <w14:srgbClr w14:val="000000">
              <w14:alpha w14:val="60000"/>
            </w14:srgbClr>
          </w14:shadow>
        </w:rPr>
        <w:t>2</w:t>
      </w:r>
      <w:r w:rsidR="00DA1234" w:rsidRPr="006B066C">
        <w:rPr>
          <w:b/>
          <w:color w:val="auto"/>
          <w:sz w:val="24"/>
          <w:szCs w:val="24"/>
          <w:lang w:val="uk-UA"/>
          <w14:shadow w14:blurRad="50800" w14:dist="38100" w14:dir="2700000" w14:sx="100000" w14:sy="100000" w14:kx="0" w14:ky="0" w14:algn="tl">
            <w14:srgbClr w14:val="000000">
              <w14:alpha w14:val="60000"/>
            </w14:srgbClr>
          </w14:shadow>
        </w:rPr>
        <w:t>1</w:t>
      </w:r>
      <w:r w:rsidR="008B4B07" w:rsidRPr="006B066C">
        <w:rPr>
          <w:b/>
          <w:color w:val="auto"/>
          <w:sz w:val="24"/>
          <w:szCs w:val="24"/>
          <w:lang w:val="uk-UA"/>
          <w14:shadow w14:blurRad="50800" w14:dist="38100" w14:dir="2700000" w14:sx="100000" w14:sy="100000" w14:kx="0" w14:ky="0" w14:algn="tl">
            <w14:srgbClr w14:val="000000">
              <w14:alpha w14:val="60000"/>
            </w14:srgbClr>
          </w14:shadow>
        </w:rPr>
        <w:t xml:space="preserve"> рі</w:t>
      </w:r>
      <w:r w:rsidR="00335C5A" w:rsidRPr="006B066C">
        <w:rPr>
          <w:b/>
          <w:color w:val="auto"/>
          <w:sz w:val="24"/>
          <w:szCs w:val="24"/>
          <w:lang w:val="uk-UA"/>
          <w14:shadow w14:blurRad="50800" w14:dist="38100" w14:dir="2700000" w14:sx="100000" w14:sy="100000" w14:kx="0" w14:ky="0" w14:algn="tl">
            <w14:srgbClr w14:val="000000">
              <w14:alpha w14:val="60000"/>
            </w14:srgbClr>
          </w14:shadow>
        </w:rPr>
        <w:t>к</w:t>
      </w:r>
    </w:p>
    <w:p w14:paraId="49E8A364" w14:textId="77777777" w:rsidR="00687C4D" w:rsidRPr="006B066C" w:rsidRDefault="00687C4D" w:rsidP="00EB546E">
      <w:pPr>
        <w:pStyle w:val="aa"/>
        <w:numPr>
          <w:ilvl w:val="0"/>
          <w:numId w:val="9"/>
        </w:numPr>
        <w:tabs>
          <w:tab w:val="clear" w:pos="718"/>
          <w:tab w:val="left" w:pos="426"/>
          <w:tab w:val="left" w:pos="993"/>
        </w:tabs>
        <w:ind w:left="851" w:hanging="142"/>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6B066C">
        <w:rPr>
          <w:b/>
          <w:color w:val="auto"/>
          <w:sz w:val="28"/>
          <w:szCs w:val="28"/>
          <w:lang w:val="uk-UA"/>
          <w14:shadow w14:blurRad="50800" w14:dist="38100" w14:dir="2700000" w14:sx="100000" w14:sy="100000" w14:kx="0" w14:ky="0" w14:algn="tl">
            <w14:srgbClr w14:val="000000">
              <w14:alpha w14:val="60000"/>
            </w14:srgbClr>
          </w14:shadow>
        </w:rPr>
        <w:t>ЗАГАЛЬНІ ПОЛОЖЕННЯ</w:t>
      </w:r>
    </w:p>
    <w:p w14:paraId="61D57289" w14:textId="354D5C98" w:rsidR="00434B9E" w:rsidRPr="00412048" w:rsidRDefault="00434B9E" w:rsidP="00871795">
      <w:pPr>
        <w:pStyle w:val="a3"/>
        <w:numPr>
          <w:ilvl w:val="1"/>
          <w:numId w:val="28"/>
        </w:numPr>
        <w:tabs>
          <w:tab w:val="clear" w:pos="718"/>
          <w:tab w:val="left" w:pos="851"/>
        </w:tabs>
        <w:spacing w:before="0" w:after="0"/>
        <w:ind w:left="851" w:firstLine="567"/>
        <w:jc w:val="both"/>
        <w:rPr>
          <w:rFonts w:ascii="Times New Roman" w:hAnsi="Times New Roman" w:cs="Times New Roman"/>
          <w:b w:val="0"/>
          <w:sz w:val="28"/>
          <w:szCs w:val="28"/>
          <w:lang w:val="uk-UA"/>
        </w:rPr>
      </w:pPr>
      <w:r w:rsidRPr="00412048">
        <w:rPr>
          <w:rFonts w:ascii="Times New Roman" w:hAnsi="Times New Roman" w:cs="Times New Roman"/>
          <w:b w:val="0"/>
          <w:color w:val="auto"/>
          <w:sz w:val="28"/>
          <w:szCs w:val="28"/>
          <w:lang w:val="uk-UA"/>
        </w:rPr>
        <w:t xml:space="preserve">Статут </w:t>
      </w:r>
      <w:proofErr w:type="spellStart"/>
      <w:r w:rsidR="00665413">
        <w:rPr>
          <w:rFonts w:ascii="Times New Roman" w:hAnsi="Times New Roman" w:cs="Times New Roman"/>
          <w:b w:val="0"/>
          <w:sz w:val="28"/>
          <w:szCs w:val="28"/>
          <w:lang w:val="uk-UA"/>
        </w:rPr>
        <w:t>Костинецької</w:t>
      </w:r>
      <w:proofErr w:type="spellEnd"/>
      <w:r w:rsidRPr="00412048">
        <w:rPr>
          <w:rFonts w:ascii="Times New Roman" w:hAnsi="Times New Roman" w:cs="Times New Roman"/>
          <w:b w:val="0"/>
          <w:sz w:val="28"/>
          <w:szCs w:val="28"/>
          <w:lang w:val="uk-UA"/>
        </w:rPr>
        <w:t xml:space="preserve"> музичн</w:t>
      </w:r>
      <w:r>
        <w:rPr>
          <w:rFonts w:ascii="Times New Roman" w:hAnsi="Times New Roman" w:cs="Times New Roman"/>
          <w:b w:val="0"/>
          <w:sz w:val="28"/>
          <w:szCs w:val="28"/>
          <w:lang w:val="uk-UA"/>
        </w:rPr>
        <w:t>ої</w:t>
      </w:r>
      <w:r w:rsidRPr="00412048">
        <w:rPr>
          <w:rFonts w:ascii="Times New Roman" w:hAnsi="Times New Roman" w:cs="Times New Roman"/>
          <w:b w:val="0"/>
          <w:sz w:val="28"/>
          <w:szCs w:val="28"/>
          <w:lang w:val="uk-UA"/>
        </w:rPr>
        <w:t xml:space="preserve"> школ</w:t>
      </w:r>
      <w:r>
        <w:rPr>
          <w:rFonts w:ascii="Times New Roman" w:hAnsi="Times New Roman" w:cs="Times New Roman"/>
          <w:b w:val="0"/>
          <w:sz w:val="28"/>
          <w:szCs w:val="28"/>
          <w:lang w:val="uk-UA"/>
        </w:rPr>
        <w:t>и</w:t>
      </w:r>
      <w:r w:rsidR="0090363C">
        <w:rPr>
          <w:rFonts w:ascii="Times New Roman" w:hAnsi="Times New Roman" w:cs="Times New Roman"/>
          <w:b w:val="0"/>
          <w:sz w:val="28"/>
          <w:szCs w:val="28"/>
          <w:lang w:val="uk-UA"/>
        </w:rPr>
        <w:t xml:space="preserve"> </w:t>
      </w:r>
      <w:r w:rsidR="0090363C" w:rsidRPr="0090363C">
        <w:rPr>
          <w:rFonts w:ascii="Times New Roman" w:hAnsi="Times New Roman" w:cs="Times New Roman"/>
          <w:b w:val="0"/>
          <w:sz w:val="28"/>
          <w:szCs w:val="28"/>
          <w:lang w:val="uk-UA"/>
        </w:rPr>
        <w:t>Сторожинецької міської ради Чернівецького району Чернівецької області</w:t>
      </w:r>
      <w:r w:rsidRPr="00B841F3">
        <w:rPr>
          <w:rFonts w:ascii="Times New Roman" w:hAnsi="Times New Roman" w:cs="Times New Roman"/>
          <w:sz w:val="28"/>
          <w:szCs w:val="28"/>
          <w:lang w:val="uk-UA"/>
        </w:rPr>
        <w:t xml:space="preserve"> </w:t>
      </w:r>
      <w:r w:rsidRPr="00412048">
        <w:rPr>
          <w:rFonts w:ascii="Times New Roman" w:hAnsi="Times New Roman" w:cs="Times New Roman"/>
          <w:b w:val="0"/>
          <w:color w:val="auto"/>
          <w:sz w:val="28"/>
          <w:szCs w:val="28"/>
          <w:lang w:val="uk-UA"/>
        </w:rPr>
        <w:t>(далі – Статут) розроблений на підставі Законів України «Про освіту», «Про позашкільну освіту», «Про культуру», Положення про мистецьку школу, затвердженого наказом Міністерства культури України від 09 серпня 2018 року № 686, зареєстрованого в Міністерстві юстиції України 03 вересня 2018 року № 1004/32456, постанови Кабінету Міністрів України «Про забезпечення участі громадськості у формуванні та реалізації державної політики» від 03 листопада 2010 року № 996, і є документом, який регламентує діяльність</w:t>
      </w:r>
      <w:r>
        <w:rPr>
          <w:rFonts w:ascii="Times New Roman" w:hAnsi="Times New Roman" w:cs="Times New Roman"/>
          <w:b w:val="0"/>
          <w:color w:val="auto"/>
          <w:sz w:val="28"/>
          <w:szCs w:val="28"/>
          <w:lang w:val="uk-UA"/>
        </w:rPr>
        <w:t xml:space="preserve"> </w:t>
      </w:r>
      <w:r>
        <w:rPr>
          <w:rFonts w:ascii="Times New Roman" w:hAnsi="Times New Roman" w:cs="Times New Roman"/>
          <w:b w:val="0"/>
          <w:sz w:val="28"/>
          <w:szCs w:val="28"/>
          <w:lang w:val="uk-UA"/>
        </w:rPr>
        <w:t>Сторожинецької</w:t>
      </w:r>
      <w:r w:rsidRPr="00412048">
        <w:rPr>
          <w:rFonts w:ascii="Times New Roman" w:hAnsi="Times New Roman" w:cs="Times New Roman"/>
          <w:b w:val="0"/>
          <w:sz w:val="28"/>
          <w:szCs w:val="28"/>
          <w:lang w:val="uk-UA"/>
        </w:rPr>
        <w:t xml:space="preserve"> музичн</w:t>
      </w:r>
      <w:r>
        <w:rPr>
          <w:rFonts w:ascii="Times New Roman" w:hAnsi="Times New Roman" w:cs="Times New Roman"/>
          <w:b w:val="0"/>
          <w:sz w:val="28"/>
          <w:szCs w:val="28"/>
          <w:lang w:val="uk-UA"/>
        </w:rPr>
        <w:t>ої</w:t>
      </w:r>
      <w:r w:rsidRPr="00412048">
        <w:rPr>
          <w:rFonts w:ascii="Times New Roman" w:hAnsi="Times New Roman" w:cs="Times New Roman"/>
          <w:b w:val="0"/>
          <w:sz w:val="28"/>
          <w:szCs w:val="28"/>
          <w:lang w:val="uk-UA"/>
        </w:rPr>
        <w:t xml:space="preserve"> школ</w:t>
      </w:r>
      <w:r>
        <w:rPr>
          <w:rFonts w:ascii="Times New Roman" w:hAnsi="Times New Roman" w:cs="Times New Roman"/>
          <w:b w:val="0"/>
          <w:sz w:val="28"/>
          <w:szCs w:val="28"/>
          <w:lang w:val="uk-UA"/>
        </w:rPr>
        <w:t>и</w:t>
      </w:r>
      <w:r w:rsidR="00A456C5">
        <w:rPr>
          <w:rFonts w:ascii="Times New Roman" w:hAnsi="Times New Roman" w:cs="Times New Roman"/>
          <w:b w:val="0"/>
          <w:sz w:val="28"/>
          <w:szCs w:val="28"/>
          <w:lang w:val="uk-UA"/>
        </w:rPr>
        <w:t xml:space="preserve"> </w:t>
      </w:r>
      <w:r w:rsidR="00A456C5" w:rsidRPr="00A456C5">
        <w:rPr>
          <w:rFonts w:ascii="Times New Roman" w:hAnsi="Times New Roman" w:cs="Times New Roman"/>
          <w:b w:val="0"/>
          <w:sz w:val="28"/>
          <w:szCs w:val="28"/>
          <w:lang w:val="uk-UA"/>
        </w:rPr>
        <w:t>Сторожинецької міської ради Чернівецького району Чернівецької області</w:t>
      </w:r>
      <w:r w:rsidRPr="00A456C5">
        <w:rPr>
          <w:rFonts w:ascii="Times New Roman" w:hAnsi="Times New Roman" w:cs="Times New Roman"/>
          <w:b w:val="0"/>
          <w:sz w:val="28"/>
          <w:szCs w:val="28"/>
          <w:lang w:val="uk-UA"/>
        </w:rPr>
        <w:t>.</w:t>
      </w:r>
    </w:p>
    <w:p w14:paraId="5497D2BA" w14:textId="4F2591C1" w:rsidR="00434B9E" w:rsidRDefault="00A800D6" w:rsidP="0090363C">
      <w:pPr>
        <w:pStyle w:val="ae"/>
        <w:numPr>
          <w:ilvl w:val="1"/>
          <w:numId w:val="28"/>
        </w:numPr>
        <w:ind w:left="851"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Костинецька</w:t>
      </w:r>
      <w:proofErr w:type="spellEnd"/>
      <w:r w:rsidR="00434B9E" w:rsidRPr="000D34DF">
        <w:rPr>
          <w:rFonts w:ascii="Times New Roman" w:hAnsi="Times New Roman" w:cs="Times New Roman"/>
          <w:sz w:val="28"/>
          <w:szCs w:val="28"/>
          <w:lang w:val="uk-UA"/>
        </w:rPr>
        <w:t xml:space="preserve"> музична школа </w:t>
      </w:r>
      <w:r w:rsidR="0090363C" w:rsidRPr="00B841F3">
        <w:rPr>
          <w:rFonts w:ascii="Times New Roman" w:hAnsi="Times New Roman" w:cs="Times New Roman"/>
          <w:sz w:val="28"/>
          <w:szCs w:val="28"/>
          <w:lang w:val="uk-UA"/>
        </w:rPr>
        <w:t>Сторожинецької міської ради Чернівецького району Чернівецької області</w:t>
      </w:r>
      <w:r w:rsidR="0090363C" w:rsidRPr="000D34DF">
        <w:rPr>
          <w:rFonts w:ascii="Times New Roman" w:hAnsi="Times New Roman" w:cs="Times New Roman"/>
          <w:sz w:val="28"/>
          <w:szCs w:val="28"/>
          <w:lang w:val="uk-UA"/>
        </w:rPr>
        <w:t xml:space="preserve"> </w:t>
      </w:r>
      <w:r w:rsidR="00434B9E" w:rsidRPr="000D34DF">
        <w:rPr>
          <w:rFonts w:ascii="Times New Roman" w:hAnsi="Times New Roman" w:cs="Times New Roman"/>
          <w:sz w:val="28"/>
          <w:szCs w:val="28"/>
          <w:lang w:val="uk-UA"/>
        </w:rPr>
        <w:t>(далі – Заклад) є закладом позашкільної освіти сфери культури і здійснює свою діяльність відповідно до </w:t>
      </w:r>
      <w:hyperlink r:id="rId9" w:tgtFrame="_top" w:history="1">
        <w:r w:rsidR="00434B9E" w:rsidRPr="000D34DF">
          <w:rPr>
            <w:rFonts w:ascii="Times New Roman" w:hAnsi="Times New Roman" w:cs="Times New Roman"/>
            <w:sz w:val="28"/>
            <w:szCs w:val="28"/>
            <w:lang w:val="uk-UA"/>
          </w:rPr>
          <w:t>Конституції України</w:t>
        </w:r>
      </w:hyperlink>
      <w:r w:rsidR="00434B9E" w:rsidRPr="000D34DF">
        <w:rPr>
          <w:rFonts w:ascii="Times New Roman" w:hAnsi="Times New Roman" w:cs="Times New Roman"/>
          <w:sz w:val="28"/>
          <w:szCs w:val="28"/>
          <w:lang w:val="uk-UA"/>
        </w:rPr>
        <w:t>, </w:t>
      </w:r>
      <w:hyperlink r:id="rId10" w:tgtFrame="_top" w:history="1">
        <w:r w:rsidR="00434B9E" w:rsidRPr="000D34DF">
          <w:rPr>
            <w:rFonts w:ascii="Times New Roman" w:hAnsi="Times New Roman" w:cs="Times New Roman"/>
            <w:sz w:val="28"/>
            <w:szCs w:val="28"/>
            <w:lang w:val="uk-UA"/>
          </w:rPr>
          <w:t>Законів України «Про освіту</w:t>
        </w:r>
      </w:hyperlink>
      <w:r w:rsidR="00434B9E" w:rsidRPr="000D34DF">
        <w:rPr>
          <w:rFonts w:ascii="Times New Roman" w:hAnsi="Times New Roman" w:cs="Times New Roman"/>
          <w:sz w:val="28"/>
          <w:szCs w:val="28"/>
          <w:lang w:val="uk-UA"/>
        </w:rPr>
        <w:t>», </w:t>
      </w:r>
      <w:hyperlink r:id="rId11" w:tgtFrame="_top" w:history="1">
        <w:r w:rsidR="00434B9E" w:rsidRPr="000D34DF">
          <w:rPr>
            <w:rFonts w:ascii="Times New Roman" w:hAnsi="Times New Roman" w:cs="Times New Roman"/>
            <w:sz w:val="28"/>
            <w:szCs w:val="28"/>
            <w:lang w:val="uk-UA"/>
          </w:rPr>
          <w:t>«Про позашкільну освіту</w:t>
        </w:r>
      </w:hyperlink>
      <w:r w:rsidR="00434B9E" w:rsidRPr="000D34DF">
        <w:rPr>
          <w:rFonts w:ascii="Times New Roman" w:hAnsi="Times New Roman" w:cs="Times New Roman"/>
          <w:sz w:val="28"/>
          <w:szCs w:val="28"/>
          <w:lang w:val="uk-UA"/>
        </w:rPr>
        <w:t>», </w:t>
      </w:r>
      <w:hyperlink r:id="rId12" w:tgtFrame="_top" w:history="1">
        <w:r w:rsidR="00434B9E" w:rsidRPr="000D34DF">
          <w:rPr>
            <w:rFonts w:ascii="Times New Roman" w:hAnsi="Times New Roman" w:cs="Times New Roman"/>
            <w:sz w:val="28"/>
            <w:szCs w:val="28"/>
            <w:lang w:val="uk-UA"/>
          </w:rPr>
          <w:t>«Про культуру</w:t>
        </w:r>
      </w:hyperlink>
      <w:r w:rsidR="00434B9E" w:rsidRPr="000D34DF">
        <w:rPr>
          <w:rFonts w:ascii="Times New Roman" w:hAnsi="Times New Roman" w:cs="Times New Roman"/>
          <w:sz w:val="28"/>
          <w:szCs w:val="28"/>
          <w:lang w:val="uk-UA"/>
        </w:rPr>
        <w:t xml:space="preserve">», інших законів України, актів Президента України, Кабінету Міністрів України, наказів Міністерства культури </w:t>
      </w:r>
      <w:r w:rsidR="006F1FF2">
        <w:rPr>
          <w:rFonts w:ascii="Times New Roman" w:hAnsi="Times New Roman" w:cs="Times New Roman"/>
          <w:sz w:val="28"/>
          <w:szCs w:val="28"/>
          <w:lang w:val="uk-UA"/>
        </w:rPr>
        <w:t xml:space="preserve">та інформаційної політики </w:t>
      </w:r>
      <w:r w:rsidR="00434B9E" w:rsidRPr="000D34DF">
        <w:rPr>
          <w:rFonts w:ascii="Times New Roman" w:hAnsi="Times New Roman" w:cs="Times New Roman"/>
          <w:sz w:val="28"/>
          <w:szCs w:val="28"/>
          <w:lang w:val="uk-UA"/>
        </w:rPr>
        <w:t xml:space="preserve">України, наказів Міністерства освіти і науки України, рішень </w:t>
      </w:r>
      <w:r w:rsidR="00434B9E">
        <w:rPr>
          <w:rFonts w:ascii="Times New Roman" w:hAnsi="Times New Roman" w:cs="Times New Roman"/>
          <w:sz w:val="28"/>
          <w:szCs w:val="28"/>
          <w:lang w:val="uk-UA"/>
        </w:rPr>
        <w:t>Сторожинецької</w:t>
      </w:r>
      <w:r w:rsidR="00434B9E" w:rsidRPr="000D34DF">
        <w:rPr>
          <w:rFonts w:ascii="Times New Roman" w:hAnsi="Times New Roman" w:cs="Times New Roman"/>
          <w:sz w:val="28"/>
          <w:szCs w:val="28"/>
          <w:lang w:val="uk-UA"/>
        </w:rPr>
        <w:t xml:space="preserve"> міської ради</w:t>
      </w:r>
      <w:r w:rsidR="00A456C5">
        <w:rPr>
          <w:rFonts w:ascii="Times New Roman" w:hAnsi="Times New Roman" w:cs="Times New Roman"/>
          <w:sz w:val="28"/>
          <w:szCs w:val="28"/>
          <w:lang w:val="uk-UA"/>
        </w:rPr>
        <w:t xml:space="preserve"> </w:t>
      </w:r>
      <w:r w:rsidR="00A456C5" w:rsidRPr="00A456C5">
        <w:rPr>
          <w:rFonts w:ascii="Times New Roman" w:hAnsi="Times New Roman" w:cs="Times New Roman"/>
          <w:sz w:val="28"/>
          <w:szCs w:val="28"/>
          <w:lang w:val="uk-UA"/>
        </w:rPr>
        <w:t>Чернівецького району Чернівецької області</w:t>
      </w:r>
      <w:r w:rsidR="00434B9E" w:rsidRPr="00A456C5">
        <w:rPr>
          <w:rFonts w:ascii="Times New Roman" w:hAnsi="Times New Roman" w:cs="Times New Roman"/>
          <w:sz w:val="28"/>
          <w:szCs w:val="28"/>
          <w:lang w:val="uk-UA"/>
        </w:rPr>
        <w:t>,</w:t>
      </w:r>
      <w:r w:rsidR="00434B9E" w:rsidRPr="000D34DF">
        <w:rPr>
          <w:rFonts w:ascii="Times New Roman" w:hAnsi="Times New Roman" w:cs="Times New Roman"/>
          <w:sz w:val="28"/>
          <w:szCs w:val="28"/>
          <w:lang w:val="uk-UA"/>
        </w:rPr>
        <w:t xml:space="preserve"> р</w:t>
      </w:r>
      <w:r w:rsidR="00A52642">
        <w:rPr>
          <w:rFonts w:ascii="Times New Roman" w:hAnsi="Times New Roman" w:cs="Times New Roman"/>
          <w:sz w:val="28"/>
          <w:szCs w:val="28"/>
          <w:lang w:val="uk-UA"/>
        </w:rPr>
        <w:t>іше</w:t>
      </w:r>
      <w:r w:rsidR="00434B9E" w:rsidRPr="000D34DF">
        <w:rPr>
          <w:rFonts w:ascii="Times New Roman" w:hAnsi="Times New Roman" w:cs="Times New Roman"/>
          <w:sz w:val="28"/>
          <w:szCs w:val="28"/>
          <w:lang w:val="uk-UA"/>
        </w:rPr>
        <w:t xml:space="preserve">нь виконавчого </w:t>
      </w:r>
      <w:r w:rsidR="00434B9E">
        <w:rPr>
          <w:rFonts w:ascii="Times New Roman" w:hAnsi="Times New Roman" w:cs="Times New Roman"/>
          <w:sz w:val="28"/>
          <w:szCs w:val="28"/>
          <w:lang w:val="uk-UA"/>
        </w:rPr>
        <w:t>комітету</w:t>
      </w:r>
      <w:r w:rsidR="00434B9E" w:rsidRPr="000D34DF">
        <w:rPr>
          <w:rFonts w:ascii="Times New Roman" w:hAnsi="Times New Roman" w:cs="Times New Roman"/>
          <w:sz w:val="28"/>
          <w:szCs w:val="28"/>
          <w:lang w:val="uk-UA"/>
        </w:rPr>
        <w:t xml:space="preserve"> </w:t>
      </w:r>
      <w:r w:rsidR="00434B9E">
        <w:rPr>
          <w:rFonts w:ascii="Times New Roman" w:hAnsi="Times New Roman" w:cs="Times New Roman"/>
          <w:sz w:val="28"/>
          <w:szCs w:val="28"/>
          <w:lang w:val="uk-UA"/>
        </w:rPr>
        <w:t>Сторожинецької</w:t>
      </w:r>
      <w:r w:rsidR="00434B9E" w:rsidRPr="000D34DF">
        <w:rPr>
          <w:rFonts w:ascii="Times New Roman" w:hAnsi="Times New Roman" w:cs="Times New Roman"/>
          <w:sz w:val="28"/>
          <w:szCs w:val="28"/>
          <w:lang w:val="uk-UA"/>
        </w:rPr>
        <w:t xml:space="preserve"> міської ради</w:t>
      </w:r>
      <w:r w:rsidR="00B852EA">
        <w:rPr>
          <w:rFonts w:ascii="Times New Roman" w:hAnsi="Times New Roman" w:cs="Times New Roman"/>
          <w:sz w:val="28"/>
          <w:szCs w:val="28"/>
          <w:lang w:val="uk-UA"/>
        </w:rPr>
        <w:t xml:space="preserve"> Чернівецького району Чернівецької</w:t>
      </w:r>
      <w:r w:rsidR="00691052">
        <w:rPr>
          <w:rFonts w:ascii="Times New Roman" w:hAnsi="Times New Roman" w:cs="Times New Roman"/>
          <w:sz w:val="28"/>
          <w:szCs w:val="28"/>
          <w:lang w:val="uk-UA"/>
        </w:rPr>
        <w:t xml:space="preserve"> області</w:t>
      </w:r>
      <w:r w:rsidR="00434B9E">
        <w:rPr>
          <w:rFonts w:ascii="Times New Roman" w:hAnsi="Times New Roman" w:cs="Times New Roman"/>
          <w:sz w:val="28"/>
          <w:szCs w:val="28"/>
          <w:lang w:val="uk-UA"/>
        </w:rPr>
        <w:t>,</w:t>
      </w:r>
      <w:r w:rsidR="00691052">
        <w:rPr>
          <w:rFonts w:ascii="Times New Roman" w:hAnsi="Times New Roman" w:cs="Times New Roman"/>
          <w:sz w:val="28"/>
          <w:szCs w:val="28"/>
          <w:lang w:val="uk-UA"/>
        </w:rPr>
        <w:t xml:space="preserve"> розпоряджень міського голови, </w:t>
      </w:r>
      <w:r w:rsidR="00434B9E">
        <w:rPr>
          <w:rFonts w:ascii="Times New Roman" w:hAnsi="Times New Roman" w:cs="Times New Roman"/>
          <w:sz w:val="28"/>
          <w:szCs w:val="28"/>
          <w:lang w:val="uk-UA"/>
        </w:rPr>
        <w:t xml:space="preserve">іншими нормативними актами, що регулюють діяльність навчального закладу та цим </w:t>
      </w:r>
      <w:r w:rsidR="00434B9E" w:rsidRPr="000D34DF">
        <w:rPr>
          <w:rFonts w:ascii="Times New Roman" w:hAnsi="Times New Roman" w:cs="Times New Roman"/>
          <w:sz w:val="28"/>
          <w:szCs w:val="28"/>
          <w:lang w:val="uk-UA"/>
        </w:rPr>
        <w:t xml:space="preserve"> статут</w:t>
      </w:r>
      <w:r w:rsidR="00434B9E">
        <w:rPr>
          <w:rFonts w:ascii="Times New Roman" w:hAnsi="Times New Roman" w:cs="Times New Roman"/>
          <w:sz w:val="28"/>
          <w:szCs w:val="28"/>
          <w:lang w:val="uk-UA"/>
        </w:rPr>
        <w:t>ом</w:t>
      </w:r>
      <w:r w:rsidR="00434B9E" w:rsidRPr="000D34DF">
        <w:rPr>
          <w:rFonts w:ascii="Times New Roman" w:hAnsi="Times New Roman" w:cs="Times New Roman"/>
          <w:sz w:val="28"/>
          <w:szCs w:val="28"/>
          <w:lang w:val="uk-UA"/>
        </w:rPr>
        <w:t xml:space="preserve">. </w:t>
      </w:r>
    </w:p>
    <w:p w14:paraId="3D0B2E17" w14:textId="734681DC" w:rsidR="001C7126" w:rsidRPr="001C7126" w:rsidRDefault="001C7126" w:rsidP="005E3BCE">
      <w:pPr>
        <w:pStyle w:val="aa"/>
        <w:tabs>
          <w:tab w:val="clear" w:pos="718"/>
          <w:tab w:val="left" w:pos="993"/>
        </w:tabs>
        <w:spacing w:before="60"/>
        <w:ind w:left="709" w:firstLine="567"/>
        <w:jc w:val="both"/>
        <w:rPr>
          <w:color w:val="auto"/>
          <w:sz w:val="28"/>
          <w:szCs w:val="28"/>
          <w:lang w:val="uk-UA"/>
        </w:rPr>
      </w:pPr>
      <w:r w:rsidRPr="001C7126">
        <w:rPr>
          <w:color w:val="auto"/>
          <w:sz w:val="28"/>
          <w:szCs w:val="28"/>
          <w:lang w:val="uk-UA"/>
        </w:rPr>
        <w:t>1.</w:t>
      </w:r>
      <w:r>
        <w:rPr>
          <w:color w:val="auto"/>
          <w:sz w:val="28"/>
          <w:szCs w:val="28"/>
          <w:lang w:val="uk-UA"/>
        </w:rPr>
        <w:t>3</w:t>
      </w:r>
      <w:r w:rsidRPr="001C7126">
        <w:rPr>
          <w:color w:val="auto"/>
          <w:sz w:val="28"/>
          <w:szCs w:val="28"/>
          <w:lang w:val="uk-UA"/>
        </w:rPr>
        <w:t xml:space="preserve">. Повне найменування закладу: </w:t>
      </w:r>
      <w:proofErr w:type="spellStart"/>
      <w:r w:rsidR="00256A7A">
        <w:rPr>
          <w:sz w:val="28"/>
          <w:szCs w:val="28"/>
          <w:lang w:val="uk-UA"/>
        </w:rPr>
        <w:t>Костинецька</w:t>
      </w:r>
      <w:proofErr w:type="spellEnd"/>
      <w:r w:rsidRPr="001C7126">
        <w:rPr>
          <w:sz w:val="28"/>
          <w:szCs w:val="28"/>
          <w:lang w:val="uk-UA"/>
        </w:rPr>
        <w:t xml:space="preserve"> музична школа Сторожинецької міської ради Чернівецького району Чернівецької області</w:t>
      </w:r>
      <w:r w:rsidRPr="001C7126">
        <w:rPr>
          <w:color w:val="auto"/>
          <w:sz w:val="28"/>
          <w:szCs w:val="28"/>
          <w:lang w:val="uk-UA"/>
        </w:rPr>
        <w:t>.</w:t>
      </w:r>
    </w:p>
    <w:p w14:paraId="70F4062A" w14:textId="74AE6737" w:rsidR="001C7126" w:rsidRPr="001C7126" w:rsidRDefault="001C7126" w:rsidP="001C7126">
      <w:pPr>
        <w:pStyle w:val="aa"/>
        <w:tabs>
          <w:tab w:val="clear" w:pos="718"/>
        </w:tabs>
        <w:spacing w:before="60"/>
        <w:ind w:left="709" w:firstLine="0"/>
        <w:jc w:val="both"/>
        <w:rPr>
          <w:color w:val="auto"/>
          <w:sz w:val="28"/>
          <w:szCs w:val="28"/>
          <w:lang w:val="uk-UA"/>
        </w:rPr>
      </w:pPr>
      <w:r w:rsidRPr="001C7126">
        <w:rPr>
          <w:color w:val="auto"/>
          <w:sz w:val="28"/>
          <w:szCs w:val="28"/>
          <w:lang w:val="uk-UA"/>
        </w:rPr>
        <w:t>Скорочене найменування закладу:</w:t>
      </w:r>
      <w:r w:rsidRPr="001C7126">
        <w:rPr>
          <w:color w:val="auto"/>
          <w:lang w:val="uk-UA"/>
        </w:rPr>
        <w:t xml:space="preserve"> </w:t>
      </w:r>
      <w:proofErr w:type="spellStart"/>
      <w:r w:rsidR="00256A7A">
        <w:rPr>
          <w:sz w:val="28"/>
          <w:szCs w:val="28"/>
          <w:lang w:val="uk-UA"/>
        </w:rPr>
        <w:t>Костинецька</w:t>
      </w:r>
      <w:proofErr w:type="spellEnd"/>
      <w:r w:rsidRPr="001C7126">
        <w:rPr>
          <w:sz w:val="28"/>
          <w:szCs w:val="28"/>
          <w:lang w:val="uk-UA"/>
        </w:rPr>
        <w:t xml:space="preserve"> МШ.</w:t>
      </w:r>
      <w:r w:rsidRPr="001C7126">
        <w:rPr>
          <w:color w:val="auto"/>
          <w:lang w:val="uk-UA"/>
        </w:rPr>
        <w:t>.</w:t>
      </w:r>
    </w:p>
    <w:p w14:paraId="23269DD2" w14:textId="3C1EF53D" w:rsidR="001C7126" w:rsidRDefault="001C7126" w:rsidP="005E3BCE">
      <w:pPr>
        <w:pStyle w:val="ae"/>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Місцезнаходження з</w:t>
      </w:r>
      <w:r w:rsidRPr="00434B9E">
        <w:rPr>
          <w:rFonts w:ascii="Times New Roman" w:hAnsi="Times New Roman" w:cs="Times New Roman"/>
          <w:sz w:val="28"/>
          <w:szCs w:val="28"/>
          <w:lang w:val="uk-UA"/>
        </w:rPr>
        <w:t>акладу:</w:t>
      </w:r>
      <w:proofErr w:type="spellStart"/>
      <w:r w:rsidR="00E962DC">
        <w:rPr>
          <w:rFonts w:ascii="Times New Roman" w:hAnsi="Times New Roman" w:cs="Times New Roman"/>
          <w:sz w:val="28"/>
          <w:szCs w:val="28"/>
          <w:lang w:val="uk-UA"/>
        </w:rPr>
        <w:t>с.Костинці</w:t>
      </w:r>
      <w:proofErr w:type="spellEnd"/>
      <w:r>
        <w:rPr>
          <w:rFonts w:ascii="Times New Roman" w:hAnsi="Times New Roman" w:cs="Times New Roman"/>
          <w:sz w:val="28"/>
          <w:szCs w:val="28"/>
          <w:lang w:val="uk-UA"/>
        </w:rPr>
        <w:t>,</w:t>
      </w:r>
      <w:r w:rsidRPr="001C7126">
        <w:rPr>
          <w:rFonts w:ascii="Times New Roman" w:hAnsi="Times New Roman" w:cs="Times New Roman"/>
          <w:sz w:val="28"/>
          <w:szCs w:val="28"/>
          <w:lang w:val="uk-UA"/>
        </w:rPr>
        <w:t xml:space="preserve"> </w:t>
      </w:r>
      <w:r w:rsidR="00E02D5C">
        <w:rPr>
          <w:rFonts w:ascii="Times New Roman" w:hAnsi="Times New Roman" w:cs="Times New Roman"/>
          <w:sz w:val="28"/>
          <w:szCs w:val="28"/>
          <w:lang w:val="uk-UA"/>
        </w:rPr>
        <w:t>Чернівецького</w:t>
      </w:r>
      <w:r>
        <w:rPr>
          <w:rFonts w:ascii="Times New Roman" w:hAnsi="Times New Roman" w:cs="Times New Roman"/>
          <w:sz w:val="28"/>
          <w:szCs w:val="28"/>
          <w:lang w:val="uk-UA"/>
        </w:rPr>
        <w:t xml:space="preserve"> район</w:t>
      </w:r>
      <w:r w:rsidR="00E02D5C">
        <w:rPr>
          <w:rFonts w:ascii="Times New Roman" w:hAnsi="Times New Roman" w:cs="Times New Roman"/>
          <w:sz w:val="28"/>
          <w:szCs w:val="28"/>
          <w:lang w:val="uk-UA"/>
        </w:rPr>
        <w:t>у, Чернівецької  області</w:t>
      </w:r>
      <w:r>
        <w:rPr>
          <w:rFonts w:ascii="Times New Roman" w:hAnsi="Times New Roman" w:cs="Times New Roman"/>
          <w:sz w:val="28"/>
          <w:szCs w:val="28"/>
          <w:lang w:val="uk-UA"/>
        </w:rPr>
        <w:t xml:space="preserve">,  Україна,  </w:t>
      </w:r>
      <w:r w:rsidR="00D8753E">
        <w:rPr>
          <w:rFonts w:ascii="Times New Roman" w:hAnsi="Times New Roman" w:cs="Times New Roman"/>
          <w:sz w:val="28"/>
          <w:szCs w:val="28"/>
          <w:lang w:val="uk-UA"/>
        </w:rPr>
        <w:t>59011.</w:t>
      </w:r>
      <w:r w:rsidRPr="00D8753E">
        <w:rPr>
          <w:rFonts w:ascii="Times New Roman" w:hAnsi="Times New Roman" w:cs="Times New Roman"/>
          <w:color w:val="FFFFFF" w:themeColor="background1"/>
          <w:sz w:val="28"/>
          <w:szCs w:val="28"/>
          <w:lang w:val="uk-UA"/>
        </w:rPr>
        <w:t>59000</w:t>
      </w:r>
      <w:r>
        <w:rPr>
          <w:rFonts w:ascii="Times New Roman" w:hAnsi="Times New Roman" w:cs="Times New Roman"/>
          <w:sz w:val="28"/>
          <w:szCs w:val="28"/>
          <w:lang w:val="uk-UA"/>
        </w:rPr>
        <w:t xml:space="preserve">. </w:t>
      </w:r>
    </w:p>
    <w:p w14:paraId="33DAE1F9" w14:textId="24EF7295" w:rsidR="00434B9E" w:rsidRDefault="00434B9E" w:rsidP="005E3BCE">
      <w:pPr>
        <w:pStyle w:val="ae"/>
        <w:numPr>
          <w:ilvl w:val="1"/>
          <w:numId w:val="32"/>
        </w:numPr>
        <w:ind w:firstLine="136"/>
        <w:jc w:val="both"/>
        <w:rPr>
          <w:rFonts w:ascii="Times New Roman" w:hAnsi="Times New Roman" w:cs="Times New Roman"/>
          <w:sz w:val="28"/>
          <w:szCs w:val="28"/>
          <w:lang w:val="uk-UA"/>
        </w:rPr>
      </w:pPr>
      <w:r w:rsidRPr="00FA0A5F">
        <w:rPr>
          <w:rFonts w:ascii="Times New Roman" w:hAnsi="Times New Roman" w:cs="Times New Roman"/>
          <w:sz w:val="28"/>
          <w:szCs w:val="28"/>
          <w:lang w:val="uk-UA"/>
        </w:rPr>
        <w:t xml:space="preserve">Заклад заснований на комунальній власності </w:t>
      </w:r>
      <w:r>
        <w:rPr>
          <w:rFonts w:ascii="Times New Roman" w:hAnsi="Times New Roman" w:cs="Times New Roman"/>
          <w:sz w:val="28"/>
          <w:szCs w:val="28"/>
          <w:lang w:val="uk-UA"/>
        </w:rPr>
        <w:t>Сторожинецької міської ради</w:t>
      </w:r>
      <w:r w:rsidR="00A456C5">
        <w:rPr>
          <w:rFonts w:ascii="Times New Roman" w:hAnsi="Times New Roman" w:cs="Times New Roman"/>
          <w:sz w:val="28"/>
          <w:szCs w:val="28"/>
          <w:lang w:val="uk-UA"/>
        </w:rPr>
        <w:t xml:space="preserve"> </w:t>
      </w:r>
      <w:r w:rsidR="00A456C5" w:rsidRPr="00A456C5">
        <w:rPr>
          <w:rFonts w:ascii="Times New Roman" w:hAnsi="Times New Roman" w:cs="Times New Roman"/>
          <w:sz w:val="28"/>
          <w:szCs w:val="28"/>
          <w:lang w:val="uk-UA"/>
        </w:rPr>
        <w:t>Чернівецького району Чернівецької області</w:t>
      </w:r>
      <w:r w:rsidRPr="00FA0A5F">
        <w:rPr>
          <w:rFonts w:ascii="Times New Roman" w:hAnsi="Times New Roman" w:cs="Times New Roman"/>
          <w:sz w:val="28"/>
          <w:szCs w:val="28"/>
          <w:lang w:val="uk-UA"/>
        </w:rPr>
        <w:t xml:space="preserve"> у відповідності до Закону України «Про освіту», має статус бюджетної установи</w:t>
      </w:r>
      <w:r>
        <w:rPr>
          <w:rFonts w:ascii="Times New Roman" w:hAnsi="Times New Roman" w:cs="Times New Roman"/>
          <w:sz w:val="28"/>
          <w:szCs w:val="28"/>
          <w:lang w:val="uk-UA"/>
        </w:rPr>
        <w:t>.</w:t>
      </w:r>
    </w:p>
    <w:p w14:paraId="6F1BD8E8" w14:textId="1CF2FC79" w:rsidR="00434B9E" w:rsidRPr="00B841F3" w:rsidRDefault="005E3BCE" w:rsidP="00AC34BF">
      <w:pPr>
        <w:pStyle w:val="ae"/>
        <w:ind w:left="851" w:firstLine="425"/>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434B9E">
        <w:rPr>
          <w:rFonts w:ascii="Times New Roman" w:hAnsi="Times New Roman" w:cs="Times New Roman"/>
          <w:sz w:val="28"/>
          <w:szCs w:val="28"/>
          <w:lang w:val="uk-UA"/>
        </w:rPr>
        <w:t xml:space="preserve">.   </w:t>
      </w:r>
      <w:r w:rsidR="00AC34BF">
        <w:rPr>
          <w:rFonts w:ascii="Times New Roman" w:hAnsi="Times New Roman" w:cs="Times New Roman"/>
          <w:sz w:val="28"/>
          <w:szCs w:val="28"/>
          <w:lang w:val="uk-UA"/>
        </w:rPr>
        <w:t xml:space="preserve">  </w:t>
      </w:r>
      <w:r w:rsidR="00434B9E" w:rsidRPr="00B841F3">
        <w:rPr>
          <w:rFonts w:ascii="Times New Roman" w:hAnsi="Times New Roman" w:cs="Times New Roman"/>
          <w:sz w:val="28"/>
          <w:szCs w:val="28"/>
          <w:lang w:val="uk-UA"/>
        </w:rPr>
        <w:t>Засновником (власником) закладу є Сторожинецька міська рада</w:t>
      </w:r>
      <w:r w:rsidR="00A456C5">
        <w:rPr>
          <w:rFonts w:ascii="Times New Roman" w:hAnsi="Times New Roman" w:cs="Times New Roman"/>
          <w:sz w:val="28"/>
          <w:szCs w:val="28"/>
          <w:lang w:val="uk-UA"/>
        </w:rPr>
        <w:t xml:space="preserve"> </w:t>
      </w:r>
      <w:r w:rsidR="00A456C5" w:rsidRPr="00A456C5">
        <w:rPr>
          <w:rFonts w:ascii="Times New Roman" w:hAnsi="Times New Roman" w:cs="Times New Roman"/>
          <w:sz w:val="28"/>
          <w:szCs w:val="28"/>
          <w:lang w:val="uk-UA"/>
        </w:rPr>
        <w:t>Чернівецького району Чернівецької області</w:t>
      </w:r>
      <w:r w:rsidR="00434B9E" w:rsidRPr="00B841F3">
        <w:rPr>
          <w:rFonts w:ascii="Times New Roman" w:hAnsi="Times New Roman" w:cs="Times New Roman"/>
          <w:sz w:val="28"/>
          <w:szCs w:val="28"/>
          <w:lang w:val="uk-UA"/>
        </w:rPr>
        <w:t>.</w:t>
      </w:r>
    </w:p>
    <w:p w14:paraId="5767405B" w14:textId="42575C9E" w:rsidR="007D2BA7" w:rsidRPr="006B066C" w:rsidRDefault="00AC34BF" w:rsidP="00AC34BF">
      <w:pPr>
        <w:tabs>
          <w:tab w:val="clear" w:pos="718"/>
        </w:tabs>
        <w:spacing w:before="60"/>
        <w:ind w:left="709" w:firstLine="0"/>
        <w:jc w:val="both"/>
        <w:rPr>
          <w:color w:val="auto"/>
          <w:sz w:val="28"/>
          <w:szCs w:val="28"/>
          <w:lang w:val="uk-UA"/>
        </w:rPr>
      </w:pPr>
      <w:r>
        <w:rPr>
          <w:color w:val="auto"/>
          <w:sz w:val="28"/>
          <w:szCs w:val="28"/>
          <w:lang w:val="uk-UA"/>
        </w:rPr>
        <w:tab/>
        <w:t xml:space="preserve">        </w:t>
      </w:r>
      <w:r w:rsidR="00434B9E">
        <w:rPr>
          <w:color w:val="auto"/>
          <w:sz w:val="28"/>
          <w:szCs w:val="28"/>
          <w:lang w:val="uk-UA"/>
        </w:rPr>
        <w:t>1.</w:t>
      </w:r>
      <w:r w:rsidR="005E3BCE">
        <w:rPr>
          <w:color w:val="auto"/>
          <w:sz w:val="28"/>
          <w:szCs w:val="28"/>
          <w:lang w:val="uk-UA"/>
        </w:rPr>
        <w:t>7</w:t>
      </w:r>
      <w:r w:rsidR="007D2BA7" w:rsidRPr="006B066C">
        <w:rPr>
          <w:color w:val="auto"/>
          <w:sz w:val="28"/>
          <w:szCs w:val="28"/>
          <w:lang w:val="uk-UA"/>
        </w:rPr>
        <w:t xml:space="preserve">. </w:t>
      </w:r>
      <w:r>
        <w:rPr>
          <w:color w:val="auto"/>
          <w:sz w:val="28"/>
          <w:szCs w:val="28"/>
          <w:lang w:val="uk-UA"/>
        </w:rPr>
        <w:t xml:space="preserve"> </w:t>
      </w:r>
      <w:r w:rsidR="007D2BA7" w:rsidRPr="006B066C">
        <w:rPr>
          <w:color w:val="auto"/>
          <w:sz w:val="28"/>
          <w:szCs w:val="28"/>
          <w:lang w:val="uk-UA"/>
        </w:rPr>
        <w:t xml:space="preserve">Заклад  є юридичною особою, діє на підставі статуту, має самостійний </w:t>
      </w:r>
      <w:r>
        <w:rPr>
          <w:color w:val="auto"/>
          <w:sz w:val="28"/>
          <w:szCs w:val="28"/>
          <w:lang w:val="uk-UA"/>
        </w:rPr>
        <w:t xml:space="preserve"> </w:t>
      </w:r>
      <w:r w:rsidR="007D2BA7" w:rsidRPr="006B066C">
        <w:rPr>
          <w:color w:val="auto"/>
          <w:sz w:val="28"/>
          <w:szCs w:val="28"/>
          <w:lang w:val="uk-UA"/>
        </w:rPr>
        <w:t>кошторис, самостійний баланс та інші атрибути юридичної особи.</w:t>
      </w:r>
    </w:p>
    <w:p w14:paraId="2F1CCDD5" w14:textId="69FEEFFE" w:rsidR="00A2539E" w:rsidRPr="006B066C" w:rsidRDefault="00AC34BF" w:rsidP="00293131">
      <w:pPr>
        <w:tabs>
          <w:tab w:val="clear" w:pos="718"/>
          <w:tab w:val="left" w:pos="993"/>
        </w:tabs>
        <w:spacing w:before="60"/>
        <w:ind w:left="709" w:firstLine="426"/>
        <w:jc w:val="both"/>
        <w:rPr>
          <w:color w:val="auto"/>
          <w:sz w:val="28"/>
          <w:szCs w:val="28"/>
          <w:lang w:val="uk-UA"/>
        </w:rPr>
      </w:pPr>
      <w:r>
        <w:rPr>
          <w:color w:val="auto"/>
          <w:sz w:val="28"/>
          <w:szCs w:val="28"/>
          <w:lang w:val="uk-UA"/>
        </w:rPr>
        <w:t xml:space="preserve"> </w:t>
      </w:r>
      <w:r w:rsidR="00031C1D">
        <w:rPr>
          <w:color w:val="auto"/>
          <w:sz w:val="28"/>
          <w:szCs w:val="28"/>
          <w:lang w:val="uk-UA"/>
        </w:rPr>
        <w:t xml:space="preserve">  </w:t>
      </w:r>
      <w:r w:rsidR="00687C4D" w:rsidRPr="006B066C">
        <w:rPr>
          <w:color w:val="auto"/>
          <w:sz w:val="28"/>
          <w:szCs w:val="28"/>
          <w:lang w:val="uk-UA"/>
        </w:rPr>
        <w:t>1.</w:t>
      </w:r>
      <w:r w:rsidR="005E3BCE">
        <w:rPr>
          <w:color w:val="auto"/>
          <w:sz w:val="28"/>
          <w:szCs w:val="28"/>
          <w:lang w:val="uk-UA"/>
        </w:rPr>
        <w:t>8</w:t>
      </w:r>
      <w:r w:rsidR="00687C4D" w:rsidRPr="006B066C">
        <w:rPr>
          <w:color w:val="auto"/>
          <w:sz w:val="28"/>
          <w:szCs w:val="28"/>
          <w:lang w:val="uk-UA"/>
        </w:rPr>
        <w:t xml:space="preserve">. </w:t>
      </w:r>
      <w:r w:rsidR="00797AAA" w:rsidRPr="006B066C">
        <w:rPr>
          <w:color w:val="auto"/>
          <w:sz w:val="28"/>
          <w:szCs w:val="28"/>
          <w:lang w:val="uk-UA"/>
        </w:rPr>
        <w:t xml:space="preserve">Заклад </w:t>
      </w:r>
      <w:r w:rsidR="00A2539E" w:rsidRPr="006B066C">
        <w:rPr>
          <w:color w:val="auto"/>
          <w:sz w:val="28"/>
          <w:szCs w:val="28"/>
          <w:lang w:val="uk-UA"/>
        </w:rPr>
        <w:t>провадить свою діяльність за такими напрямами позашкільної освіти:</w:t>
      </w:r>
    </w:p>
    <w:p w14:paraId="7F1137FF" w14:textId="77777777" w:rsidR="00A2539E" w:rsidRPr="006B066C" w:rsidRDefault="00A2539E"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529E26C0" w14:textId="77777777" w:rsidR="00A2539E" w:rsidRPr="006B066C" w:rsidRDefault="00A2539E"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lastRenderedPageBreak/>
        <w:t xml:space="preserve">мистецький, що забезпечує набуття здобувачами спеціальних мистецьких виконавських </w:t>
      </w:r>
      <w:proofErr w:type="spellStart"/>
      <w:r w:rsidRPr="006B066C">
        <w:rPr>
          <w:color w:val="auto"/>
          <w:sz w:val="28"/>
          <w:szCs w:val="28"/>
          <w:lang w:val="uk-UA"/>
        </w:rPr>
        <w:t>компетентностей</w:t>
      </w:r>
      <w:proofErr w:type="spellEnd"/>
      <w:r w:rsidRPr="006B066C">
        <w:rPr>
          <w:color w:val="auto"/>
          <w:sz w:val="28"/>
          <w:szCs w:val="28"/>
          <w:lang w:val="uk-UA"/>
        </w:rPr>
        <w:t xml:space="preserve"> у процесі активної мистецької діяльності.</w:t>
      </w:r>
    </w:p>
    <w:p w14:paraId="184169FF" w14:textId="3AB1A54E" w:rsidR="00797AAA" w:rsidRPr="006B066C" w:rsidRDefault="00AC34BF" w:rsidP="00293131">
      <w:pPr>
        <w:tabs>
          <w:tab w:val="clear" w:pos="718"/>
          <w:tab w:val="left" w:pos="993"/>
        </w:tabs>
        <w:spacing w:before="60"/>
        <w:ind w:left="709" w:firstLine="426"/>
        <w:jc w:val="both"/>
        <w:rPr>
          <w:color w:val="auto"/>
          <w:sz w:val="28"/>
          <w:szCs w:val="28"/>
          <w:lang w:val="uk-UA"/>
        </w:rPr>
      </w:pPr>
      <w:r>
        <w:rPr>
          <w:color w:val="auto"/>
          <w:sz w:val="28"/>
          <w:szCs w:val="28"/>
          <w:lang w:val="uk-UA"/>
        </w:rPr>
        <w:t xml:space="preserve"> </w:t>
      </w:r>
      <w:r w:rsidR="006C35C8">
        <w:rPr>
          <w:color w:val="auto"/>
          <w:sz w:val="28"/>
          <w:szCs w:val="28"/>
          <w:lang w:val="uk-UA"/>
        </w:rPr>
        <w:t xml:space="preserve">  </w:t>
      </w:r>
      <w:r w:rsidR="00687C4D" w:rsidRPr="006B066C">
        <w:rPr>
          <w:color w:val="auto"/>
          <w:sz w:val="28"/>
          <w:szCs w:val="28"/>
          <w:lang w:val="uk-UA"/>
        </w:rPr>
        <w:t>1.</w:t>
      </w:r>
      <w:r w:rsidR="005E3BCE">
        <w:rPr>
          <w:color w:val="auto"/>
          <w:sz w:val="28"/>
          <w:szCs w:val="28"/>
          <w:lang w:val="uk-UA"/>
        </w:rPr>
        <w:t>9</w:t>
      </w:r>
      <w:r w:rsidR="00687C4D" w:rsidRPr="006B066C">
        <w:rPr>
          <w:color w:val="auto"/>
          <w:sz w:val="28"/>
          <w:szCs w:val="28"/>
          <w:lang w:val="uk-UA"/>
        </w:rPr>
        <w:t xml:space="preserve">. </w:t>
      </w:r>
      <w:r w:rsidR="00797AAA" w:rsidRPr="006B066C">
        <w:rPr>
          <w:color w:val="auto"/>
          <w:sz w:val="28"/>
          <w:szCs w:val="28"/>
          <w:lang w:val="uk-UA"/>
        </w:rPr>
        <w:t>Заклад мож</w:t>
      </w:r>
      <w:r w:rsidR="005B1FE4" w:rsidRPr="006B066C">
        <w:rPr>
          <w:color w:val="auto"/>
          <w:sz w:val="28"/>
          <w:szCs w:val="28"/>
          <w:lang w:val="uk-UA"/>
        </w:rPr>
        <w:t>е</w:t>
      </w:r>
      <w:r w:rsidR="00797AAA" w:rsidRPr="006B066C">
        <w:rPr>
          <w:color w:val="auto"/>
          <w:sz w:val="28"/>
          <w:szCs w:val="28"/>
          <w:lang w:val="uk-UA"/>
        </w:rPr>
        <w:t xml:space="preserve"> організовувати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797AAA" w:rsidRPr="006B066C">
        <w:rPr>
          <w:color w:val="auto"/>
          <w:sz w:val="28"/>
          <w:szCs w:val="28"/>
          <w:lang w:val="uk-UA"/>
        </w:rPr>
        <w:t>передвищої</w:t>
      </w:r>
      <w:proofErr w:type="spellEnd"/>
      <w:r w:rsidR="00797AAA" w:rsidRPr="006B066C">
        <w:rPr>
          <w:color w:val="auto"/>
          <w:sz w:val="28"/>
          <w:szCs w:val="28"/>
          <w:lang w:val="uk-UA"/>
        </w:rPr>
        <w:t xml:space="preserve">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208C11BD" w14:textId="77777777" w:rsidR="00797AAA" w:rsidRPr="006B066C" w:rsidRDefault="00797AAA"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389138AE" w14:textId="05C1B49F" w:rsidR="00797AAA" w:rsidRPr="006B066C" w:rsidRDefault="00797AAA"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1.</w:t>
      </w:r>
      <w:r w:rsidR="005E3BCE">
        <w:rPr>
          <w:color w:val="auto"/>
          <w:sz w:val="28"/>
          <w:szCs w:val="28"/>
          <w:lang w:val="uk-UA"/>
        </w:rPr>
        <w:t>10</w:t>
      </w:r>
      <w:r w:rsidRPr="006B066C">
        <w:rPr>
          <w:color w:val="auto"/>
          <w:sz w:val="28"/>
          <w:szCs w:val="28"/>
          <w:lang w:val="uk-UA"/>
        </w:rPr>
        <w:t>.</w:t>
      </w:r>
      <w:r w:rsidR="007D2BA7" w:rsidRPr="006B066C">
        <w:rPr>
          <w:color w:val="auto"/>
          <w:sz w:val="28"/>
          <w:szCs w:val="28"/>
          <w:lang w:val="uk-UA"/>
        </w:rPr>
        <w:t xml:space="preserve"> </w:t>
      </w:r>
      <w:r w:rsidRPr="006B066C">
        <w:rPr>
          <w:color w:val="auto"/>
          <w:sz w:val="28"/>
          <w:szCs w:val="28"/>
          <w:lang w:val="uk-UA"/>
        </w:rPr>
        <w:t xml:space="preserve">Інституційний аудит та громадська акредитація закладу здійснюються на підставах та </w:t>
      </w:r>
      <w:r w:rsidR="00D93D65" w:rsidRPr="006B066C">
        <w:rPr>
          <w:color w:val="auto"/>
          <w:sz w:val="28"/>
          <w:szCs w:val="28"/>
          <w:lang w:val="uk-UA"/>
        </w:rPr>
        <w:t>у</w:t>
      </w:r>
      <w:r w:rsidRPr="006B066C">
        <w:rPr>
          <w:color w:val="auto"/>
          <w:sz w:val="28"/>
          <w:szCs w:val="28"/>
          <w:lang w:val="uk-UA"/>
        </w:rPr>
        <w:t xml:space="preserve"> порядку, визначених законодавством</w:t>
      </w:r>
      <w:r w:rsidR="002B4B38" w:rsidRPr="006B066C">
        <w:rPr>
          <w:color w:val="auto"/>
          <w:sz w:val="28"/>
          <w:szCs w:val="28"/>
          <w:lang w:val="uk-UA"/>
        </w:rPr>
        <w:t xml:space="preserve"> України</w:t>
      </w:r>
      <w:r w:rsidRPr="006B066C">
        <w:rPr>
          <w:color w:val="auto"/>
          <w:sz w:val="28"/>
          <w:szCs w:val="28"/>
          <w:lang w:val="uk-UA"/>
        </w:rPr>
        <w:t>.</w:t>
      </w:r>
    </w:p>
    <w:p w14:paraId="36384DD1" w14:textId="3ADF0F03" w:rsidR="00797AAA" w:rsidRPr="006B066C" w:rsidRDefault="00797AAA" w:rsidP="00293131">
      <w:pPr>
        <w:tabs>
          <w:tab w:val="clear" w:pos="718"/>
          <w:tab w:val="left" w:pos="993"/>
        </w:tabs>
        <w:spacing w:before="60"/>
        <w:ind w:left="709" w:firstLine="426"/>
        <w:jc w:val="both"/>
        <w:rPr>
          <w:color w:val="auto"/>
          <w:sz w:val="28"/>
          <w:szCs w:val="28"/>
          <w:lang w:val="uk-UA"/>
        </w:rPr>
      </w:pPr>
      <w:r w:rsidRPr="006B066C">
        <w:rPr>
          <w:color w:val="auto"/>
          <w:sz w:val="28"/>
          <w:szCs w:val="28"/>
          <w:lang w:val="uk-UA"/>
        </w:rPr>
        <w:t>1.</w:t>
      </w:r>
      <w:r w:rsidR="005E3BCE">
        <w:rPr>
          <w:color w:val="auto"/>
          <w:sz w:val="28"/>
          <w:szCs w:val="28"/>
          <w:lang w:val="uk-UA"/>
        </w:rPr>
        <w:t>11</w:t>
      </w:r>
      <w:r w:rsidRPr="006B066C">
        <w:rPr>
          <w:color w:val="auto"/>
          <w:sz w:val="28"/>
          <w:szCs w:val="28"/>
          <w:lang w:val="uk-UA"/>
        </w:rPr>
        <w:t xml:space="preserve">.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w:t>
      </w:r>
      <w:r w:rsidR="00D93D65" w:rsidRPr="006B066C">
        <w:rPr>
          <w:color w:val="auto"/>
          <w:sz w:val="28"/>
          <w:szCs w:val="28"/>
          <w:lang w:val="uk-UA"/>
        </w:rPr>
        <w:t>закладу</w:t>
      </w:r>
      <w:r w:rsidRPr="006B066C">
        <w:rPr>
          <w:color w:val="auto"/>
          <w:sz w:val="28"/>
          <w:szCs w:val="28"/>
          <w:lang w:val="uk-UA"/>
        </w:rPr>
        <w:t xml:space="preserve">, </w:t>
      </w:r>
      <w:r w:rsidR="00D93D65" w:rsidRPr="006B066C">
        <w:rPr>
          <w:color w:val="auto"/>
          <w:sz w:val="28"/>
          <w:szCs w:val="28"/>
          <w:lang w:val="uk-UA"/>
        </w:rPr>
        <w:t>його</w:t>
      </w:r>
      <w:r w:rsidRPr="006B066C">
        <w:rPr>
          <w:color w:val="auto"/>
          <w:sz w:val="28"/>
          <w:szCs w:val="28"/>
          <w:lang w:val="uk-UA"/>
        </w:rPr>
        <w:t xml:space="preserve"> філій та класів відповідно до освітніх, культурних, духовних потреб та запитів населення.</w:t>
      </w:r>
    </w:p>
    <w:p w14:paraId="097AFB49" w14:textId="77777777" w:rsidR="0048690D" w:rsidRPr="007D2773" w:rsidRDefault="0048690D" w:rsidP="00434B9E">
      <w:pPr>
        <w:pStyle w:val="ae"/>
        <w:jc w:val="both"/>
        <w:rPr>
          <w:rFonts w:ascii="Times New Roman" w:hAnsi="Times New Roman" w:cs="Times New Roman"/>
          <w:sz w:val="28"/>
          <w:szCs w:val="28"/>
          <w:lang w:val="uk-UA"/>
        </w:rPr>
      </w:pPr>
    </w:p>
    <w:p w14:paraId="6FAF577B" w14:textId="7F387F21" w:rsidR="00687C4D" w:rsidRPr="0048690D" w:rsidRDefault="00687C4D" w:rsidP="00EB546E">
      <w:pPr>
        <w:pStyle w:val="aa"/>
        <w:numPr>
          <w:ilvl w:val="0"/>
          <w:numId w:val="4"/>
        </w:numPr>
        <w:tabs>
          <w:tab w:val="clear" w:pos="562"/>
          <w:tab w:val="clear" w:pos="718"/>
          <w:tab w:val="num" w:pos="567"/>
        </w:tabs>
        <w:spacing w:before="60"/>
        <w:ind w:left="709" w:firstLine="425"/>
        <w:rPr>
          <w:b/>
          <w:color w:val="auto"/>
          <w:sz w:val="28"/>
          <w:szCs w:val="28"/>
          <w:lang w:val="uk-UA"/>
          <w14:shadow w14:blurRad="50800" w14:dist="38100" w14:dir="2700000" w14:sx="100000" w14:sy="100000" w14:kx="0" w14:ky="0" w14:algn="tl">
            <w14:srgbClr w14:val="000000">
              <w14:alpha w14:val="60000"/>
            </w14:srgbClr>
          </w14:shadow>
        </w:rPr>
      </w:pPr>
      <w:r w:rsidRPr="0048690D">
        <w:rPr>
          <w:b/>
          <w:color w:val="auto"/>
          <w:sz w:val="28"/>
          <w:szCs w:val="28"/>
          <w:lang w:val="uk-UA"/>
          <w14:shadow w14:blurRad="50800" w14:dist="38100" w14:dir="2700000" w14:sx="100000" w14:sy="100000" w14:kx="0" w14:ky="0" w14:algn="tl">
            <w14:srgbClr w14:val="000000">
              <w14:alpha w14:val="60000"/>
            </w14:srgbClr>
          </w14:shadow>
        </w:rPr>
        <w:t>ОРГАНІЗАЦІЙНО</w:t>
      </w:r>
      <w:r w:rsidR="0098548D" w:rsidRPr="0048690D">
        <w:rPr>
          <w:b/>
          <w:color w:val="auto"/>
          <w:sz w:val="28"/>
          <w:szCs w:val="28"/>
          <w:lang w:val="uk-UA"/>
          <w14:shadow w14:blurRad="50800" w14:dist="38100" w14:dir="2700000" w14:sx="100000" w14:sy="100000" w14:kx="0" w14:ky="0" w14:algn="tl">
            <w14:srgbClr w14:val="000000">
              <w14:alpha w14:val="60000"/>
            </w14:srgbClr>
          </w14:shadow>
        </w:rPr>
        <w:t>–</w:t>
      </w:r>
      <w:r w:rsidRPr="0048690D">
        <w:rPr>
          <w:b/>
          <w:color w:val="auto"/>
          <w:sz w:val="28"/>
          <w:szCs w:val="28"/>
          <w:lang w:val="uk-UA"/>
          <w14:shadow w14:blurRad="50800" w14:dist="38100" w14:dir="2700000" w14:sx="100000" w14:sy="100000" w14:kx="0" w14:ky="0" w14:algn="tl">
            <w14:srgbClr w14:val="000000">
              <w14:alpha w14:val="60000"/>
            </w14:srgbClr>
          </w14:shadow>
        </w:rPr>
        <w:t>ПРАВОВІ ЗАСАДИ ДІЯЛЬНОСТІ ЗАКЛАДУ</w:t>
      </w:r>
    </w:p>
    <w:p w14:paraId="34BC0218" w14:textId="36D64411" w:rsidR="00687C4D" w:rsidRPr="006B066C" w:rsidRDefault="00687C4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Заклад</w:t>
      </w:r>
      <w:r w:rsidR="00DE134A" w:rsidRPr="006B066C">
        <w:rPr>
          <w:color w:val="auto"/>
          <w:sz w:val="28"/>
          <w:szCs w:val="28"/>
          <w:lang w:val="uk-UA"/>
        </w:rPr>
        <w:t>,</w:t>
      </w:r>
      <w:r w:rsidRPr="006B066C">
        <w:rPr>
          <w:color w:val="auto"/>
          <w:sz w:val="28"/>
          <w:szCs w:val="28"/>
          <w:lang w:val="uk-UA"/>
        </w:rPr>
        <w:t xml:space="preserve"> </w:t>
      </w:r>
      <w:r w:rsidR="00DE134A" w:rsidRPr="006B066C">
        <w:rPr>
          <w:color w:val="auto"/>
          <w:sz w:val="28"/>
          <w:szCs w:val="28"/>
          <w:lang w:val="uk-UA"/>
        </w:rPr>
        <w:t>як суб’єкт господарювання, діє як</w:t>
      </w:r>
      <w:r w:rsidR="005E3BCE">
        <w:rPr>
          <w:color w:val="auto"/>
          <w:sz w:val="28"/>
          <w:szCs w:val="28"/>
          <w:lang w:val="uk-UA"/>
        </w:rPr>
        <w:t xml:space="preserve"> </w:t>
      </w:r>
      <w:r w:rsidR="00DE134A" w:rsidRPr="006B066C">
        <w:rPr>
          <w:color w:val="auto"/>
          <w:sz w:val="28"/>
          <w:szCs w:val="28"/>
          <w:lang w:val="uk-UA"/>
        </w:rPr>
        <w:t xml:space="preserve">бюджетна </w:t>
      </w:r>
      <w:r w:rsidR="009A6F5C">
        <w:rPr>
          <w:color w:val="auto"/>
          <w:sz w:val="28"/>
          <w:szCs w:val="28"/>
          <w:lang w:val="uk-UA"/>
        </w:rPr>
        <w:t xml:space="preserve">неприбуткова організація. </w:t>
      </w:r>
      <w:r w:rsidR="005E3BCE">
        <w:rPr>
          <w:color w:val="auto"/>
          <w:sz w:val="28"/>
          <w:szCs w:val="28"/>
          <w:lang w:val="uk-UA"/>
        </w:rPr>
        <w:t xml:space="preserve"> </w:t>
      </w:r>
    </w:p>
    <w:p w14:paraId="2BA928AA" w14:textId="77777777" w:rsidR="00DE134A" w:rsidRPr="006B066C" w:rsidRDefault="00DE134A" w:rsidP="00293131">
      <w:pPr>
        <w:numPr>
          <w:ilvl w:val="1"/>
          <w:numId w:val="4"/>
        </w:numPr>
        <w:tabs>
          <w:tab w:val="clear" w:pos="718"/>
          <w:tab w:val="left" w:pos="567"/>
          <w:tab w:val="left" w:pos="993"/>
        </w:tabs>
        <w:spacing w:before="60"/>
        <w:ind w:left="709" w:firstLine="426"/>
        <w:jc w:val="both"/>
        <w:rPr>
          <w:color w:val="auto"/>
          <w:sz w:val="28"/>
          <w:szCs w:val="28"/>
          <w:lang w:val="uk-UA"/>
        </w:rPr>
      </w:pPr>
      <w:r w:rsidRPr="006B066C">
        <w:rPr>
          <w:color w:val="auto"/>
          <w:sz w:val="28"/>
          <w:szCs w:val="28"/>
          <w:lang w:val="uk-UA"/>
        </w:rPr>
        <w:t>Заклад заснований</w:t>
      </w:r>
      <w:r w:rsidR="0012198E" w:rsidRPr="006B066C">
        <w:rPr>
          <w:color w:val="auto"/>
          <w:sz w:val="28"/>
          <w:szCs w:val="28"/>
          <w:lang w:val="uk-UA"/>
        </w:rPr>
        <w:t xml:space="preserve"> на комунальній формі власності, є позашкільним закладом початкової </w:t>
      </w:r>
      <w:r w:rsidR="00C90508" w:rsidRPr="00D277F6">
        <w:rPr>
          <w:color w:val="auto"/>
          <w:sz w:val="28"/>
          <w:szCs w:val="28"/>
          <w:lang w:val="uk-UA"/>
        </w:rPr>
        <w:t>спеціалізованої</w:t>
      </w:r>
      <w:r w:rsidR="00C90508">
        <w:rPr>
          <w:color w:val="auto"/>
          <w:sz w:val="28"/>
          <w:szCs w:val="28"/>
          <w:lang w:val="uk-UA"/>
        </w:rPr>
        <w:t xml:space="preserve"> </w:t>
      </w:r>
      <w:r w:rsidR="0012198E" w:rsidRPr="006B066C">
        <w:rPr>
          <w:color w:val="auto"/>
          <w:sz w:val="28"/>
          <w:szCs w:val="28"/>
          <w:lang w:val="uk-UA"/>
        </w:rPr>
        <w:t xml:space="preserve">мистецької освіти </w:t>
      </w:r>
      <w:r w:rsidRPr="006B066C">
        <w:rPr>
          <w:color w:val="auto"/>
          <w:sz w:val="28"/>
          <w:szCs w:val="28"/>
          <w:lang w:val="uk-UA"/>
        </w:rPr>
        <w:t xml:space="preserve">і діє як початкова ланка </w:t>
      </w:r>
      <w:r w:rsidR="006A7D0A" w:rsidRPr="006B066C">
        <w:rPr>
          <w:color w:val="auto"/>
          <w:sz w:val="28"/>
          <w:szCs w:val="28"/>
          <w:lang w:val="uk-UA"/>
        </w:rPr>
        <w:t xml:space="preserve">професійної </w:t>
      </w:r>
      <w:r w:rsidRPr="006B066C">
        <w:rPr>
          <w:color w:val="auto"/>
          <w:sz w:val="28"/>
          <w:szCs w:val="28"/>
          <w:lang w:val="uk-UA"/>
        </w:rPr>
        <w:t xml:space="preserve">мистецької освіти. </w:t>
      </w:r>
    </w:p>
    <w:p w14:paraId="1389C259" w14:textId="04FCA43C" w:rsidR="00687C4D" w:rsidRPr="006B066C" w:rsidRDefault="00DE134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 xml:space="preserve">Основним видом діяльності </w:t>
      </w:r>
      <w:r w:rsidR="00527819" w:rsidRPr="006B066C">
        <w:rPr>
          <w:color w:val="auto"/>
          <w:sz w:val="28"/>
          <w:szCs w:val="28"/>
          <w:lang w:val="uk-UA"/>
        </w:rPr>
        <w:t xml:space="preserve">закладу </w:t>
      </w:r>
      <w:r w:rsidRPr="006B066C">
        <w:rPr>
          <w:color w:val="auto"/>
          <w:sz w:val="28"/>
          <w:szCs w:val="28"/>
          <w:lang w:val="uk-UA"/>
        </w:rPr>
        <w:t xml:space="preserve">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sidRPr="006B066C">
        <w:rPr>
          <w:color w:val="auto"/>
          <w:sz w:val="28"/>
          <w:szCs w:val="28"/>
          <w:lang w:val="uk-UA"/>
        </w:rPr>
        <w:t>компетентностей</w:t>
      </w:r>
      <w:proofErr w:type="spellEnd"/>
      <w:r w:rsidRPr="006B066C">
        <w:rPr>
          <w:color w:val="auto"/>
          <w:sz w:val="28"/>
          <w:szCs w:val="28"/>
          <w:lang w:val="uk-UA"/>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r w:rsidR="009817BF" w:rsidRPr="006B066C">
        <w:rPr>
          <w:color w:val="auto"/>
          <w:sz w:val="28"/>
          <w:szCs w:val="28"/>
          <w:lang w:val="uk-UA"/>
        </w:rPr>
        <w:t xml:space="preserve"> </w:t>
      </w:r>
      <w:r w:rsidR="00687C4D" w:rsidRPr="006B066C">
        <w:rPr>
          <w:color w:val="auto"/>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i здібностей учнів </w:t>
      </w:r>
      <w:r w:rsidR="00640397" w:rsidRPr="006B066C">
        <w:rPr>
          <w:color w:val="auto"/>
          <w:sz w:val="28"/>
          <w:szCs w:val="28"/>
          <w:lang w:val="uk-UA"/>
        </w:rPr>
        <w:t xml:space="preserve">заклад </w:t>
      </w:r>
      <w:r w:rsidR="00687C4D" w:rsidRPr="006B066C">
        <w:rPr>
          <w:color w:val="auto"/>
          <w:sz w:val="28"/>
          <w:szCs w:val="28"/>
          <w:lang w:val="uk-UA"/>
        </w:rPr>
        <w:t>мож</w:t>
      </w:r>
      <w:r w:rsidR="00640397" w:rsidRPr="006B066C">
        <w:rPr>
          <w:color w:val="auto"/>
          <w:sz w:val="28"/>
          <w:szCs w:val="28"/>
          <w:lang w:val="uk-UA"/>
        </w:rPr>
        <w:t>е</w:t>
      </w:r>
      <w:r w:rsidR="00687C4D" w:rsidRPr="006B066C">
        <w:rPr>
          <w:color w:val="auto"/>
          <w:sz w:val="28"/>
          <w:szCs w:val="28"/>
          <w:lang w:val="uk-UA"/>
        </w:rPr>
        <w:t xml:space="preserve"> створювати відділення </w:t>
      </w:r>
      <w:r w:rsidR="00687C4D" w:rsidRPr="006B066C">
        <w:rPr>
          <w:i/>
          <w:color w:val="auto"/>
          <w:sz w:val="28"/>
          <w:szCs w:val="28"/>
          <w:lang w:val="uk-UA"/>
        </w:rPr>
        <w:t>(музичне, хорове, естрадне та інші)</w:t>
      </w:r>
      <w:r w:rsidR="00687C4D" w:rsidRPr="006B066C">
        <w:rPr>
          <w:color w:val="auto"/>
          <w:sz w:val="28"/>
          <w:szCs w:val="28"/>
          <w:lang w:val="uk-UA"/>
        </w:rPr>
        <w:t xml:space="preserve"> та (або) відділи </w:t>
      </w:r>
      <w:r w:rsidR="00687C4D" w:rsidRPr="006B066C">
        <w:rPr>
          <w:i/>
          <w:color w:val="auto"/>
          <w:sz w:val="28"/>
          <w:szCs w:val="28"/>
          <w:lang w:val="uk-UA"/>
        </w:rPr>
        <w:t>(фортепіанний, народних інструментів, струнно</w:t>
      </w:r>
      <w:r w:rsidR="0098548D" w:rsidRPr="006B066C">
        <w:rPr>
          <w:i/>
          <w:color w:val="auto"/>
          <w:sz w:val="28"/>
          <w:szCs w:val="28"/>
          <w:lang w:val="uk-UA"/>
        </w:rPr>
        <w:t>-</w:t>
      </w:r>
      <w:r w:rsidR="00687C4D" w:rsidRPr="006B066C">
        <w:rPr>
          <w:i/>
          <w:color w:val="auto"/>
          <w:sz w:val="28"/>
          <w:szCs w:val="28"/>
          <w:lang w:val="uk-UA"/>
        </w:rPr>
        <w:t xml:space="preserve">смичкових інструментів, духових та ударних інструментів, </w:t>
      </w:r>
      <w:r w:rsidR="00D330EF" w:rsidRPr="006B066C">
        <w:rPr>
          <w:i/>
          <w:color w:val="auto"/>
          <w:sz w:val="28"/>
          <w:szCs w:val="28"/>
          <w:lang w:val="uk-UA"/>
        </w:rPr>
        <w:t xml:space="preserve">теоретичних дисциплін, </w:t>
      </w:r>
      <w:r w:rsidR="00687C4D" w:rsidRPr="006B066C">
        <w:rPr>
          <w:i/>
          <w:color w:val="auto"/>
          <w:sz w:val="28"/>
          <w:szCs w:val="28"/>
          <w:lang w:val="uk-UA"/>
        </w:rPr>
        <w:t xml:space="preserve"> та інші)</w:t>
      </w:r>
      <w:r w:rsidR="00687C4D" w:rsidRPr="006B066C">
        <w:rPr>
          <w:color w:val="auto"/>
          <w:sz w:val="28"/>
          <w:szCs w:val="28"/>
          <w:lang w:val="uk-UA"/>
        </w:rPr>
        <w:t xml:space="preserve">. </w:t>
      </w:r>
    </w:p>
    <w:p w14:paraId="26F199D7" w14:textId="77777777" w:rsidR="00BB773F" w:rsidRPr="006B066C" w:rsidRDefault="00BB773F"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 xml:space="preserve">Основними </w:t>
      </w:r>
      <w:r w:rsidR="0049673D" w:rsidRPr="006B066C">
        <w:rPr>
          <w:color w:val="auto"/>
          <w:sz w:val="28"/>
          <w:szCs w:val="28"/>
          <w:lang w:val="uk-UA"/>
        </w:rPr>
        <w:t>завданн</w:t>
      </w:r>
      <w:r w:rsidRPr="006B066C">
        <w:rPr>
          <w:color w:val="auto"/>
          <w:sz w:val="28"/>
          <w:szCs w:val="28"/>
          <w:lang w:val="uk-UA"/>
        </w:rPr>
        <w:t xml:space="preserve">ями </w:t>
      </w:r>
      <w:r w:rsidR="001E09ED" w:rsidRPr="006B066C">
        <w:rPr>
          <w:color w:val="auto"/>
          <w:sz w:val="28"/>
          <w:szCs w:val="28"/>
          <w:lang w:val="uk-UA"/>
        </w:rPr>
        <w:t>закладу</w:t>
      </w:r>
      <w:r w:rsidRPr="006B066C">
        <w:rPr>
          <w:color w:val="auto"/>
          <w:sz w:val="28"/>
          <w:szCs w:val="28"/>
          <w:lang w:val="uk-UA"/>
        </w:rPr>
        <w:t xml:space="preserve"> є:</w:t>
      </w:r>
    </w:p>
    <w:p w14:paraId="1DA787DA"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надання початкової мистецької освіти;</w:t>
      </w:r>
    </w:p>
    <w:p w14:paraId="3F137942" w14:textId="77777777" w:rsidR="005A10A1" w:rsidRPr="006B066C" w:rsidRDefault="005A10A1"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lastRenderedPageBreak/>
        <w:t>пошук та підтримка обдарованих і талановитих дітей з раннього віку, розвиток їх мистецьких здібностей;</w:t>
      </w:r>
    </w:p>
    <w:p w14:paraId="691FA241"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6B066C">
        <w:rPr>
          <w:color w:val="auto"/>
          <w:sz w:val="28"/>
          <w:szCs w:val="28"/>
          <w:lang w:val="uk-UA"/>
        </w:rPr>
        <w:t>компетентностей</w:t>
      </w:r>
      <w:proofErr w:type="spellEnd"/>
      <w:r w:rsidRPr="006B066C">
        <w:rPr>
          <w:color w:val="auto"/>
          <w:sz w:val="28"/>
          <w:szCs w:val="28"/>
          <w:lang w:val="uk-UA"/>
        </w:rPr>
        <w:t xml:space="preserve"> початкового рівня в обраному виді мистецтва;</w:t>
      </w:r>
    </w:p>
    <w:p w14:paraId="7DA08A2D"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створення умов для професійної художньо-творчої самореалізації особистості здобувача початкової мистецької освіти</w:t>
      </w:r>
      <w:r w:rsidR="001E09ED" w:rsidRPr="006B066C">
        <w:rPr>
          <w:color w:val="auto"/>
          <w:sz w:val="28"/>
          <w:szCs w:val="28"/>
          <w:lang w:val="uk-UA"/>
        </w:rPr>
        <w:t xml:space="preserve"> </w:t>
      </w:r>
      <w:r w:rsidR="006B066C">
        <w:rPr>
          <w:color w:val="auto"/>
          <w:sz w:val="28"/>
          <w:szCs w:val="28"/>
          <w:lang w:val="uk-UA"/>
        </w:rPr>
        <w:t>–</w:t>
      </w:r>
      <w:r w:rsidR="001E09ED" w:rsidRPr="006B066C">
        <w:rPr>
          <w:color w:val="auto"/>
          <w:sz w:val="28"/>
          <w:szCs w:val="28"/>
          <w:lang w:val="uk-UA"/>
        </w:rPr>
        <w:t xml:space="preserve"> учня</w:t>
      </w:r>
      <w:r w:rsidRPr="006B066C">
        <w:rPr>
          <w:color w:val="auto"/>
          <w:sz w:val="28"/>
          <w:szCs w:val="28"/>
          <w:lang w:val="uk-UA"/>
        </w:rPr>
        <w:t>;</w:t>
      </w:r>
    </w:p>
    <w:p w14:paraId="12E1D623"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7CE0C4DE"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 xml:space="preserve">формування потреб громадян у якісному культурному та мистецькому продукті, здобутті додаткових </w:t>
      </w:r>
      <w:proofErr w:type="spellStart"/>
      <w:r w:rsidRPr="006B066C">
        <w:rPr>
          <w:color w:val="auto"/>
          <w:sz w:val="28"/>
          <w:szCs w:val="28"/>
          <w:lang w:val="uk-UA"/>
        </w:rPr>
        <w:t>компетентностей</w:t>
      </w:r>
      <w:proofErr w:type="spellEnd"/>
      <w:r w:rsidRPr="006B066C">
        <w:rPr>
          <w:color w:val="auto"/>
          <w:sz w:val="28"/>
          <w:szCs w:val="28"/>
          <w:lang w:val="uk-UA"/>
        </w:rPr>
        <w:t xml:space="preserve"> у сфері культури, мистецтва, пробудження їх інтересу до творчості, </w:t>
      </w:r>
      <w:r w:rsidR="0041331E" w:rsidRPr="006B066C">
        <w:rPr>
          <w:color w:val="auto"/>
          <w:sz w:val="28"/>
          <w:szCs w:val="28"/>
          <w:lang w:val="uk-UA"/>
        </w:rPr>
        <w:t xml:space="preserve">мистецьких практик, </w:t>
      </w:r>
      <w:r w:rsidRPr="006B066C">
        <w:rPr>
          <w:color w:val="auto"/>
          <w:sz w:val="28"/>
          <w:szCs w:val="28"/>
          <w:lang w:val="uk-UA"/>
        </w:rPr>
        <w:t>спілкування з мистецтвом;</w:t>
      </w:r>
    </w:p>
    <w:p w14:paraId="55ED75C7"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здійснення інклюзивного навчання осіб з особливими освітніми потребами;</w:t>
      </w:r>
    </w:p>
    <w:p w14:paraId="11CC3A53"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62E62C43"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14:paraId="333CE354" w14:textId="77777777" w:rsidR="00BB773F" w:rsidRPr="006B066C" w:rsidRDefault="00BB773F" w:rsidP="00293131">
      <w:pPr>
        <w:tabs>
          <w:tab w:val="clear" w:pos="718"/>
          <w:tab w:val="left" w:pos="284"/>
          <w:tab w:val="left" w:pos="993"/>
        </w:tabs>
        <w:spacing w:before="60"/>
        <w:ind w:left="709" w:firstLine="426"/>
        <w:jc w:val="both"/>
        <w:rPr>
          <w:color w:val="auto"/>
          <w:sz w:val="28"/>
          <w:szCs w:val="28"/>
          <w:lang w:val="uk-UA"/>
        </w:rPr>
      </w:pPr>
      <w:r w:rsidRPr="006B066C">
        <w:rPr>
          <w:color w:val="auto"/>
          <w:sz w:val="28"/>
          <w:szCs w:val="28"/>
          <w:lang w:val="uk-UA"/>
        </w:rPr>
        <w:t>здійснення творчої мистецької, інформаційної, методичної, організаційної роботи.</w:t>
      </w:r>
    </w:p>
    <w:p w14:paraId="41E9D0F4" w14:textId="77777777" w:rsidR="00B4650A" w:rsidRPr="006B066C" w:rsidRDefault="00B4650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w:t>
      </w:r>
    </w:p>
    <w:p w14:paraId="4201E666" w14:textId="77777777" w:rsidR="00B4650A" w:rsidRPr="006B066C" w:rsidRDefault="00B4650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6B066C">
        <w:rPr>
          <w:color w:val="auto"/>
          <w:sz w:val="28"/>
          <w:szCs w:val="28"/>
          <w:lang w:val="uk-UA"/>
        </w:rPr>
        <w:t>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w:t>
      </w:r>
    </w:p>
    <w:p w14:paraId="5DF0B503" w14:textId="77777777" w:rsidR="001D0D6A" w:rsidRPr="006B066C" w:rsidRDefault="001D0D6A" w:rsidP="00293131">
      <w:pPr>
        <w:tabs>
          <w:tab w:val="clear" w:pos="718"/>
          <w:tab w:val="left" w:pos="993"/>
        </w:tabs>
        <w:ind w:left="709" w:firstLine="426"/>
        <w:jc w:val="both"/>
        <w:rPr>
          <w:color w:val="auto"/>
          <w:sz w:val="28"/>
          <w:szCs w:val="28"/>
          <w:lang w:val="uk-UA"/>
        </w:rPr>
      </w:pPr>
      <w:r w:rsidRPr="006B066C">
        <w:rPr>
          <w:color w:val="auto"/>
          <w:sz w:val="28"/>
          <w:szCs w:val="28"/>
          <w:lang w:val="uk-UA"/>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14:paraId="5883A3A8" w14:textId="6E391CB8" w:rsidR="0005166A" w:rsidRPr="007D2773" w:rsidRDefault="00687C4D" w:rsidP="00CB35A2">
      <w:pPr>
        <w:pStyle w:val="ae"/>
        <w:numPr>
          <w:ilvl w:val="1"/>
          <w:numId w:val="4"/>
        </w:numPr>
        <w:tabs>
          <w:tab w:val="clear" w:pos="1713"/>
          <w:tab w:val="num" w:pos="1843"/>
        </w:tabs>
        <w:ind w:left="709" w:firstLine="284"/>
        <w:jc w:val="both"/>
        <w:rPr>
          <w:rFonts w:ascii="Times New Roman" w:hAnsi="Times New Roman" w:cs="Times New Roman"/>
          <w:sz w:val="28"/>
          <w:szCs w:val="28"/>
          <w:lang w:val="uk-UA"/>
        </w:rPr>
      </w:pPr>
      <w:r w:rsidRPr="00CB35A2">
        <w:rPr>
          <w:rFonts w:ascii="Times New Roman" w:hAnsi="Times New Roman" w:cs="Times New Roman"/>
          <w:sz w:val="28"/>
          <w:szCs w:val="28"/>
          <w:lang w:val="uk-UA"/>
        </w:rPr>
        <w:t xml:space="preserve">Заклад може мати відокремлені </w:t>
      </w:r>
      <w:r w:rsidR="005B4900" w:rsidRPr="00CB35A2">
        <w:rPr>
          <w:rFonts w:ascii="Times New Roman" w:hAnsi="Times New Roman" w:cs="Times New Roman"/>
          <w:sz w:val="28"/>
          <w:szCs w:val="28"/>
          <w:lang w:val="uk-UA"/>
        </w:rPr>
        <w:t>структурні підрозділи</w:t>
      </w:r>
      <w:r w:rsidR="00E879CD" w:rsidRPr="00CB35A2">
        <w:rPr>
          <w:rFonts w:ascii="Times New Roman" w:hAnsi="Times New Roman" w:cs="Times New Roman"/>
          <w:sz w:val="28"/>
          <w:szCs w:val="28"/>
          <w:lang w:val="uk-UA"/>
        </w:rPr>
        <w:t>, що створюються з метою наближення місця навчання до громадян за місцем проживання.</w:t>
      </w:r>
      <w:r w:rsidRPr="00CB35A2">
        <w:rPr>
          <w:rFonts w:ascii="Times New Roman" w:hAnsi="Times New Roman" w:cs="Times New Roman"/>
          <w:sz w:val="28"/>
          <w:szCs w:val="28"/>
          <w:lang w:val="uk-UA"/>
        </w:rPr>
        <w:t xml:space="preserve"> Рішення про </w:t>
      </w:r>
      <w:r w:rsidR="002565CC" w:rsidRPr="00CB35A2">
        <w:rPr>
          <w:rFonts w:ascii="Times New Roman" w:hAnsi="Times New Roman" w:cs="Times New Roman"/>
          <w:sz w:val="28"/>
          <w:szCs w:val="28"/>
          <w:lang w:val="uk-UA"/>
        </w:rPr>
        <w:t xml:space="preserve">їх </w:t>
      </w:r>
      <w:r w:rsidRPr="00CB35A2">
        <w:rPr>
          <w:rFonts w:ascii="Times New Roman" w:hAnsi="Times New Roman" w:cs="Times New Roman"/>
          <w:sz w:val="28"/>
          <w:szCs w:val="28"/>
          <w:lang w:val="uk-UA"/>
        </w:rPr>
        <w:t xml:space="preserve">створення приймається закладом після </w:t>
      </w:r>
      <w:r w:rsidR="0005166A" w:rsidRPr="00CB35A2">
        <w:rPr>
          <w:rFonts w:ascii="Times New Roman" w:hAnsi="Times New Roman" w:cs="Times New Roman"/>
          <w:sz w:val="28"/>
          <w:szCs w:val="28"/>
          <w:lang w:val="uk-UA"/>
        </w:rPr>
        <w:t xml:space="preserve">його </w:t>
      </w:r>
      <w:r w:rsidRPr="00CB35A2">
        <w:rPr>
          <w:rFonts w:ascii="Times New Roman" w:hAnsi="Times New Roman" w:cs="Times New Roman"/>
          <w:sz w:val="28"/>
          <w:szCs w:val="28"/>
          <w:lang w:val="uk-UA"/>
        </w:rPr>
        <w:t xml:space="preserve">погодження з </w:t>
      </w:r>
      <w:r w:rsidR="0005166A" w:rsidRPr="00CB35A2">
        <w:rPr>
          <w:rFonts w:ascii="Times New Roman" w:hAnsi="Times New Roman" w:cs="Times New Roman"/>
          <w:sz w:val="28"/>
          <w:szCs w:val="28"/>
          <w:lang w:val="uk-UA"/>
        </w:rPr>
        <w:t>після погодження з місцевими</w:t>
      </w:r>
      <w:r w:rsidR="0005166A" w:rsidRPr="007D2773">
        <w:rPr>
          <w:rFonts w:ascii="Times New Roman" w:hAnsi="Times New Roman" w:cs="Times New Roman"/>
          <w:sz w:val="28"/>
          <w:szCs w:val="28"/>
          <w:lang w:val="uk-UA"/>
        </w:rPr>
        <w:t xml:space="preserve"> органами державної виконавчої влади з питань про будівництво або надання приміщення, забезпечення фінансування, обладнанням тощо.</w:t>
      </w:r>
    </w:p>
    <w:p w14:paraId="765D2BBF" w14:textId="5313EB24" w:rsidR="00687C4D" w:rsidRPr="00E879CD" w:rsidRDefault="00E879C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E879CD">
        <w:rPr>
          <w:color w:val="auto"/>
          <w:sz w:val="28"/>
          <w:szCs w:val="28"/>
          <w:lang w:val="uk-UA"/>
        </w:rPr>
        <w:lastRenderedPageBreak/>
        <w:t xml:space="preserve"> </w:t>
      </w:r>
      <w:r w:rsidRPr="006B066C">
        <w:rPr>
          <w:color w:val="auto"/>
          <w:sz w:val="28"/>
          <w:szCs w:val="28"/>
          <w:lang w:val="uk-UA"/>
        </w:rPr>
        <w:t>Заклад може організовувати роботу своїх структурних підрозділів (класів) у приміщеннях</w:t>
      </w:r>
      <w:r w:rsidR="0005166A">
        <w:rPr>
          <w:color w:val="auto"/>
          <w:sz w:val="28"/>
          <w:szCs w:val="28"/>
          <w:lang w:val="uk-UA"/>
        </w:rPr>
        <w:t xml:space="preserve"> закладів загальної середньої освіти,</w:t>
      </w:r>
      <w:r w:rsidRPr="006B066C">
        <w:rPr>
          <w:color w:val="auto"/>
          <w:sz w:val="28"/>
          <w:szCs w:val="28"/>
          <w:lang w:val="uk-UA"/>
        </w:rPr>
        <w:t xml:space="preserve"> вищих навчальних закладів, підприємств, організацій відповідно до укладених угод. Відокремлений структурний підрозділ створюється за рішенням керівника з</w:t>
      </w:r>
      <w:r w:rsidR="0005166A">
        <w:rPr>
          <w:color w:val="auto"/>
          <w:sz w:val="28"/>
          <w:szCs w:val="28"/>
          <w:lang w:val="uk-UA"/>
        </w:rPr>
        <w:t>а</w:t>
      </w:r>
      <w:r w:rsidRPr="006B066C">
        <w:rPr>
          <w:color w:val="auto"/>
          <w:sz w:val="28"/>
          <w:szCs w:val="28"/>
          <w:lang w:val="uk-UA"/>
        </w:rPr>
        <w:t>кладу, погодженого із засновником. Фінансове, матеріально-технічне та кадрове забезпечення їхньої діяльності здійснюється засновником в тому самому порядку, що й основного закладу.</w:t>
      </w:r>
    </w:p>
    <w:p w14:paraId="6F6441A9" w14:textId="39D987EF" w:rsidR="0049673D" w:rsidRPr="00F20DDD" w:rsidRDefault="0048690D" w:rsidP="0023085C">
      <w:pPr>
        <w:numPr>
          <w:ilvl w:val="1"/>
          <w:numId w:val="4"/>
        </w:numPr>
        <w:shd w:val="clear" w:color="auto" w:fill="FFFFFF" w:themeFill="background1"/>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49673D" w:rsidRPr="006B066C">
        <w:rPr>
          <w:color w:val="auto"/>
          <w:sz w:val="28"/>
          <w:szCs w:val="28"/>
          <w:lang w:val="uk-UA"/>
        </w:rPr>
        <w:t xml:space="preserve">Для надання платних послуг заклад має право створювати різні структурні підрозділи, що працюють на засадах самоокупності. </w:t>
      </w:r>
      <w:r w:rsidR="00E879CD" w:rsidRPr="00F20DDD">
        <w:rPr>
          <w:color w:val="auto"/>
          <w:sz w:val="28"/>
          <w:szCs w:val="28"/>
          <w:lang w:val="uk-UA"/>
        </w:rPr>
        <w:t>Платні додаткові освітні та інші послуги надаються на договірних засадах</w:t>
      </w:r>
    </w:p>
    <w:p w14:paraId="7437D339" w14:textId="70762D1F" w:rsidR="00CD3A11" w:rsidRPr="006B066C" w:rsidRDefault="0048690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672DB4" w:rsidRPr="006B066C">
        <w:rPr>
          <w:color w:val="auto"/>
          <w:sz w:val="28"/>
          <w:szCs w:val="28"/>
          <w:lang w:val="uk-UA"/>
        </w:rPr>
        <w:t>Заклад</w:t>
      </w:r>
      <w:r w:rsidR="00CD3A11" w:rsidRPr="006B066C">
        <w:rPr>
          <w:color w:val="auto"/>
          <w:sz w:val="28"/>
          <w:szCs w:val="28"/>
          <w:lang w:val="uk-UA"/>
        </w:rPr>
        <w:t xml:space="preserve"> має право:</w:t>
      </w:r>
    </w:p>
    <w:p w14:paraId="1CAF2207" w14:textId="681C98A0" w:rsidR="00CD3A11" w:rsidRPr="006B066C" w:rsidRDefault="00844AEE" w:rsidP="00844AEE">
      <w:pPr>
        <w:pStyle w:val="aa"/>
        <w:shd w:val="clear" w:color="auto" w:fill="FFFFFF"/>
        <w:tabs>
          <w:tab w:val="clear" w:pos="718"/>
          <w:tab w:val="left" w:pos="709"/>
        </w:tabs>
        <w:spacing w:line="360" w:lineRule="atLeast"/>
        <w:ind w:left="709" w:firstLine="284"/>
        <w:jc w:val="both"/>
        <w:rPr>
          <w:color w:val="auto"/>
          <w:sz w:val="28"/>
          <w:szCs w:val="28"/>
          <w:lang w:val="uk-UA"/>
        </w:rPr>
      </w:pPr>
      <w:r>
        <w:rPr>
          <w:color w:val="auto"/>
          <w:sz w:val="28"/>
          <w:szCs w:val="28"/>
          <w:lang w:val="uk-UA"/>
        </w:rPr>
        <w:t xml:space="preserve">  </w:t>
      </w:r>
      <w:r w:rsidR="00CD3A11" w:rsidRPr="006B066C">
        <w:rPr>
          <w:color w:val="auto"/>
          <w:sz w:val="28"/>
          <w:szCs w:val="28"/>
          <w:lang w:val="uk-UA"/>
        </w:rPr>
        <w:t>самостійно розробляти та затверджувати освітні програми;</w:t>
      </w:r>
    </w:p>
    <w:p w14:paraId="05B924D0" w14:textId="77777777" w:rsidR="00CD3A11" w:rsidRPr="006B066C" w:rsidRDefault="00CD3A11" w:rsidP="00844AEE">
      <w:pPr>
        <w:pStyle w:val="aa"/>
        <w:shd w:val="clear" w:color="auto" w:fill="FFFFFF"/>
        <w:tabs>
          <w:tab w:val="clear" w:pos="718"/>
          <w:tab w:val="left" w:pos="709"/>
        </w:tabs>
        <w:spacing w:line="360" w:lineRule="atLeast"/>
        <w:ind w:left="709" w:firstLine="0"/>
        <w:jc w:val="both"/>
        <w:rPr>
          <w:color w:val="auto"/>
          <w:sz w:val="28"/>
          <w:szCs w:val="28"/>
          <w:lang w:val="uk-UA"/>
        </w:rPr>
      </w:pPr>
      <w:r w:rsidRPr="006B066C">
        <w:rPr>
          <w:color w:val="auto"/>
          <w:sz w:val="28"/>
          <w:szCs w:val="28"/>
          <w:lang w:val="uk-UA"/>
        </w:rPr>
        <w:t>здійснювати освітній процес за наскрізними освітніми програмами;</w:t>
      </w:r>
    </w:p>
    <w:p w14:paraId="2AC5F0DE" w14:textId="77777777" w:rsidR="00CD3A11" w:rsidRPr="006B066C" w:rsidRDefault="00CD3A11" w:rsidP="00844AEE">
      <w:pPr>
        <w:pStyle w:val="aa"/>
        <w:shd w:val="clear" w:color="auto" w:fill="FFFFFF"/>
        <w:tabs>
          <w:tab w:val="clear" w:pos="718"/>
          <w:tab w:val="left" w:pos="709"/>
        </w:tabs>
        <w:spacing w:line="360" w:lineRule="atLeast"/>
        <w:ind w:left="709" w:firstLine="0"/>
        <w:jc w:val="both"/>
        <w:rPr>
          <w:color w:val="auto"/>
          <w:sz w:val="28"/>
          <w:szCs w:val="28"/>
          <w:lang w:val="uk-UA"/>
        </w:rPr>
      </w:pPr>
      <w:r w:rsidRPr="006B066C">
        <w:rPr>
          <w:color w:val="auto"/>
          <w:sz w:val="28"/>
          <w:szCs w:val="28"/>
          <w:lang w:val="uk-UA"/>
        </w:rPr>
        <w:t>реалізовувати академічну, кадрову та фінансову автономію в межах законодавства;</w:t>
      </w:r>
    </w:p>
    <w:p w14:paraId="06B63C0F"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реалізовувати освітні та мистецькі проекти;</w:t>
      </w:r>
    </w:p>
    <w:p w14:paraId="182AC2E6" w14:textId="77777777" w:rsidR="00CD3A11" w:rsidRPr="006B066C" w:rsidRDefault="00CD3A11" w:rsidP="00844AEE">
      <w:pPr>
        <w:pStyle w:val="aa"/>
        <w:shd w:val="clear" w:color="auto" w:fill="FFFFFF"/>
        <w:spacing w:line="360" w:lineRule="atLeast"/>
        <w:ind w:left="709" w:firstLine="0"/>
        <w:jc w:val="both"/>
        <w:rPr>
          <w:color w:val="auto"/>
          <w:sz w:val="28"/>
          <w:szCs w:val="28"/>
          <w:lang w:val="uk-UA"/>
        </w:rPr>
      </w:pPr>
      <w:r w:rsidRPr="006B066C">
        <w:rPr>
          <w:color w:val="auto"/>
          <w:sz w:val="28"/>
          <w:szCs w:val="28"/>
          <w:lang w:val="uk-UA"/>
        </w:rPr>
        <w:t>надавати платні додаткові освітні та інші послуги на договірних засадах;</w:t>
      </w:r>
    </w:p>
    <w:p w14:paraId="46C05A29" w14:textId="77777777" w:rsidR="00CD3A11" w:rsidRPr="006B066C" w:rsidRDefault="00CD3A11" w:rsidP="00844AEE">
      <w:pPr>
        <w:pStyle w:val="aa"/>
        <w:shd w:val="clear" w:color="auto" w:fill="FFFFFF"/>
        <w:spacing w:line="360" w:lineRule="atLeast"/>
        <w:ind w:left="709" w:firstLine="0"/>
        <w:jc w:val="both"/>
        <w:rPr>
          <w:color w:val="auto"/>
          <w:sz w:val="28"/>
          <w:szCs w:val="28"/>
          <w:lang w:val="uk-UA"/>
        </w:rPr>
      </w:pPr>
      <w:r w:rsidRPr="006B066C">
        <w:rPr>
          <w:color w:val="auto"/>
          <w:sz w:val="28"/>
          <w:szCs w:val="28"/>
          <w:lang w:val="uk-UA"/>
        </w:rPr>
        <w:t>брати участь у грантових програмах та проектах;</w:t>
      </w:r>
    </w:p>
    <w:p w14:paraId="5C4FB8F9"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 закладу;</w:t>
      </w:r>
    </w:p>
    <w:p w14:paraId="79781FBD"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входити (у тому числі через своїх представників) до асоціацій, інших професійних та громадських об'єднань або створювати такі організації;</w:t>
      </w:r>
    </w:p>
    <w:p w14:paraId="10669C76" w14:textId="77777777" w:rsidR="00CD3A11" w:rsidRPr="006B066C" w:rsidRDefault="00CD3A11" w:rsidP="00293131">
      <w:pPr>
        <w:pStyle w:val="aa"/>
        <w:shd w:val="clear" w:color="auto" w:fill="FFFFFF"/>
        <w:spacing w:line="360" w:lineRule="atLeast"/>
        <w:ind w:left="709" w:firstLine="426"/>
        <w:jc w:val="both"/>
        <w:rPr>
          <w:color w:val="auto"/>
          <w:sz w:val="28"/>
          <w:szCs w:val="28"/>
          <w:lang w:val="uk-UA"/>
        </w:rPr>
      </w:pPr>
      <w:r w:rsidRPr="006B066C">
        <w:rPr>
          <w:color w:val="auto"/>
          <w:sz w:val="28"/>
          <w:szCs w:val="28"/>
          <w:lang w:val="uk-UA"/>
        </w:rPr>
        <w:t xml:space="preserve">бути базою для реалізації практичної підготовки педагогічних кадрів закладами фахової </w:t>
      </w:r>
      <w:proofErr w:type="spellStart"/>
      <w:r w:rsidRPr="006B066C">
        <w:rPr>
          <w:color w:val="auto"/>
          <w:sz w:val="28"/>
          <w:szCs w:val="28"/>
          <w:lang w:val="uk-UA"/>
        </w:rPr>
        <w:t>передвищої</w:t>
      </w:r>
      <w:proofErr w:type="spellEnd"/>
      <w:r w:rsidRPr="006B066C">
        <w:rPr>
          <w:color w:val="auto"/>
          <w:sz w:val="28"/>
          <w:szCs w:val="28"/>
          <w:lang w:val="uk-UA"/>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4B8D05A7" w14:textId="77777777" w:rsidR="00E879CD" w:rsidRDefault="00CD3A11" w:rsidP="00293131">
      <w:pPr>
        <w:tabs>
          <w:tab w:val="clear" w:pos="718"/>
          <w:tab w:val="left" w:pos="426"/>
          <w:tab w:val="left" w:pos="993"/>
          <w:tab w:val="num" w:pos="3414"/>
        </w:tabs>
        <w:spacing w:before="60"/>
        <w:ind w:left="709" w:firstLine="0"/>
        <w:jc w:val="both"/>
        <w:rPr>
          <w:color w:val="auto"/>
          <w:sz w:val="28"/>
          <w:szCs w:val="28"/>
          <w:highlight w:val="yellow"/>
          <w:lang w:val="uk-UA"/>
        </w:rPr>
      </w:pPr>
      <w:r w:rsidRPr="006B066C">
        <w:rPr>
          <w:color w:val="auto"/>
          <w:sz w:val="28"/>
          <w:szCs w:val="28"/>
          <w:lang w:val="uk-UA"/>
        </w:rPr>
        <w:t>бути базою для проведення заходів з підвищення кваліфікації педагогічних працівників мистецьких шкіл</w:t>
      </w:r>
      <w:r w:rsidR="006D30D3" w:rsidRPr="006B066C">
        <w:rPr>
          <w:color w:val="auto"/>
          <w:sz w:val="28"/>
          <w:szCs w:val="28"/>
          <w:lang w:val="uk-UA"/>
        </w:rPr>
        <w:t>.</w:t>
      </w:r>
      <w:r w:rsidR="00E879CD" w:rsidRPr="00E879CD">
        <w:rPr>
          <w:color w:val="auto"/>
          <w:sz w:val="28"/>
          <w:szCs w:val="28"/>
          <w:highlight w:val="yellow"/>
          <w:lang w:val="uk-UA"/>
        </w:rPr>
        <w:t xml:space="preserve"> </w:t>
      </w:r>
    </w:p>
    <w:p w14:paraId="7C1EA6A4" w14:textId="5A9FACD8" w:rsidR="00E879CD" w:rsidRPr="00F20DDD" w:rsidRDefault="0048690D" w:rsidP="00AB31F7">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E879CD" w:rsidRPr="00F20DDD">
        <w:rPr>
          <w:color w:val="auto"/>
          <w:sz w:val="28"/>
          <w:szCs w:val="28"/>
          <w:lang w:val="uk-UA"/>
        </w:rPr>
        <w:t xml:space="preserve">Заклад </w:t>
      </w:r>
      <w:proofErr w:type="spellStart"/>
      <w:r w:rsidR="00E879CD" w:rsidRPr="00F20DDD">
        <w:rPr>
          <w:color w:val="auto"/>
          <w:sz w:val="28"/>
          <w:szCs w:val="28"/>
          <w:lang w:val="uk-UA"/>
        </w:rPr>
        <w:t>забов’язаний</w:t>
      </w:r>
      <w:proofErr w:type="spellEnd"/>
      <w:r w:rsidR="00E879CD" w:rsidRPr="00F20DDD">
        <w:rPr>
          <w:color w:val="auto"/>
          <w:sz w:val="28"/>
          <w:szCs w:val="28"/>
          <w:lang w:val="uk-UA"/>
        </w:rPr>
        <w:t xml:space="preserve"> :</w:t>
      </w:r>
    </w:p>
    <w:p w14:paraId="3EEBCCA7"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r w:rsidRPr="00F20DDD">
        <w:rPr>
          <w:color w:val="000000"/>
          <w:sz w:val="28"/>
          <w:szCs w:val="28"/>
        </w:rPr>
        <w:t>надавати здобувачам якісні мистецько-освітні послуги, забезпечувати якість початкової мистецької освіти;</w:t>
      </w:r>
    </w:p>
    <w:p w14:paraId="7716EBDF"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1" w:name="n66"/>
      <w:bookmarkEnd w:id="1"/>
      <w:r w:rsidRPr="00F20DDD">
        <w:rPr>
          <w:color w:val="000000"/>
          <w:sz w:val="28"/>
          <w:szCs w:val="28"/>
        </w:rPr>
        <w:t>виконувати стандарти початкової мистецької освіти, затверджені Мінкультури;</w:t>
      </w:r>
    </w:p>
    <w:p w14:paraId="4563B59C"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2" w:name="n67"/>
      <w:bookmarkEnd w:id="2"/>
      <w:r w:rsidRPr="00F20DDD">
        <w:rPr>
          <w:color w:val="000000"/>
          <w:sz w:val="28"/>
          <w:szCs w:val="28"/>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F20DDD">
        <w:rPr>
          <w:color w:val="000000"/>
          <w:sz w:val="28"/>
          <w:szCs w:val="28"/>
        </w:rPr>
        <w:t>компетентностей</w:t>
      </w:r>
      <w:proofErr w:type="spellEnd"/>
      <w:r w:rsidRPr="00F20DDD">
        <w:rPr>
          <w:color w:val="000000"/>
          <w:sz w:val="28"/>
          <w:szCs w:val="28"/>
        </w:rPr>
        <w:t>;</w:t>
      </w:r>
    </w:p>
    <w:p w14:paraId="1D3AF538"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3" w:name="n68"/>
      <w:bookmarkEnd w:id="3"/>
      <w:r w:rsidRPr="00F20DDD">
        <w:rPr>
          <w:color w:val="000000"/>
          <w:sz w:val="28"/>
          <w:szCs w:val="28"/>
        </w:rPr>
        <w:t>створювати і впроваджувати систему внутрішнього забезпечення якості освіти;</w:t>
      </w:r>
    </w:p>
    <w:p w14:paraId="79DE2D1F"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4" w:name="n69"/>
      <w:bookmarkEnd w:id="4"/>
      <w:r w:rsidRPr="00F20DDD">
        <w:rPr>
          <w:color w:val="000000"/>
          <w:sz w:val="28"/>
          <w:szCs w:val="28"/>
        </w:rPr>
        <w:t>дотримуватися вимог законодавства з питань господарської та фінансової діяльності;</w:t>
      </w:r>
    </w:p>
    <w:p w14:paraId="5B75FEEA" w14:textId="77777777" w:rsidR="00E879CD" w:rsidRPr="00F20DD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5" w:name="n70"/>
      <w:bookmarkEnd w:id="5"/>
      <w:r w:rsidRPr="00F20DDD">
        <w:rPr>
          <w:color w:val="000000"/>
          <w:sz w:val="28"/>
          <w:szCs w:val="28"/>
        </w:rPr>
        <w:lastRenderedPageBreak/>
        <w:t>забезпечувати реалізацію вимог законодавства з питань оплати праці та підвищення кваліфікації педагогічних та інших працівників;</w:t>
      </w:r>
    </w:p>
    <w:p w14:paraId="58C12C33" w14:textId="29B28B29" w:rsidR="00E879CD"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6" w:name="n71"/>
      <w:bookmarkEnd w:id="6"/>
      <w:r w:rsidRPr="00F20DDD">
        <w:rPr>
          <w:color w:val="000000"/>
          <w:sz w:val="28"/>
          <w:szCs w:val="28"/>
        </w:rPr>
        <w:t>здійснювати інші обов’язки, передбачені законодавством.</w:t>
      </w:r>
    </w:p>
    <w:p w14:paraId="419176FE" w14:textId="4162832A" w:rsidR="0005166A" w:rsidRDefault="0005166A" w:rsidP="00293131">
      <w:pPr>
        <w:pStyle w:val="rvps2"/>
        <w:shd w:val="clear" w:color="auto" w:fill="FFFFFF"/>
        <w:spacing w:before="0" w:beforeAutospacing="0" w:after="0" w:afterAutospacing="0" w:line="276" w:lineRule="auto"/>
        <w:ind w:left="709" w:firstLine="425"/>
        <w:jc w:val="both"/>
        <w:rPr>
          <w:color w:val="000000"/>
          <w:sz w:val="28"/>
          <w:szCs w:val="28"/>
        </w:rPr>
      </w:pPr>
    </w:p>
    <w:p w14:paraId="7B4EAE9B" w14:textId="02C04042" w:rsidR="00CB35A2" w:rsidRDefault="00CB35A2" w:rsidP="00293131">
      <w:pPr>
        <w:pStyle w:val="rvps2"/>
        <w:shd w:val="clear" w:color="auto" w:fill="FFFFFF"/>
        <w:spacing w:before="0" w:beforeAutospacing="0" w:after="0" w:afterAutospacing="0" w:line="276" w:lineRule="auto"/>
        <w:ind w:left="709" w:firstLine="425"/>
        <w:jc w:val="both"/>
        <w:rPr>
          <w:color w:val="000000"/>
          <w:sz w:val="28"/>
          <w:szCs w:val="28"/>
        </w:rPr>
      </w:pPr>
    </w:p>
    <w:p w14:paraId="246DCBB1" w14:textId="77777777" w:rsidR="00CB35A2" w:rsidRDefault="00CB35A2" w:rsidP="00293131">
      <w:pPr>
        <w:pStyle w:val="rvps2"/>
        <w:shd w:val="clear" w:color="auto" w:fill="FFFFFF"/>
        <w:spacing w:before="0" w:beforeAutospacing="0" w:after="0" w:afterAutospacing="0" w:line="276" w:lineRule="auto"/>
        <w:ind w:left="709" w:firstLine="425"/>
        <w:jc w:val="both"/>
        <w:rPr>
          <w:color w:val="000000"/>
          <w:sz w:val="28"/>
          <w:szCs w:val="28"/>
        </w:rPr>
      </w:pPr>
    </w:p>
    <w:p w14:paraId="05C98E87" w14:textId="5ADAA1AE" w:rsidR="00CD3A11" w:rsidRPr="0048690D" w:rsidRDefault="0048690D" w:rsidP="00EB546E">
      <w:pPr>
        <w:pStyle w:val="aa"/>
        <w:numPr>
          <w:ilvl w:val="0"/>
          <w:numId w:val="4"/>
        </w:numPr>
        <w:tabs>
          <w:tab w:val="clear" w:pos="718"/>
          <w:tab w:val="left" w:pos="426"/>
          <w:tab w:val="left" w:pos="993"/>
        </w:tabs>
        <w:spacing w:before="240" w:after="240"/>
        <w:ind w:left="426" w:firstLine="283"/>
        <w:jc w:val="center"/>
        <w:rPr>
          <w:b/>
          <w:color w:val="auto"/>
          <w:sz w:val="28"/>
          <w:szCs w:val="28"/>
          <w:lang w:val="uk-UA"/>
          <w14:shadow w14:blurRad="50800" w14:dist="38100" w14:dir="2700000" w14:sx="100000" w14:sy="100000" w14:kx="0" w14:ky="0" w14:algn="tl">
            <w14:srgbClr w14:val="000000">
              <w14:alpha w14:val="60000"/>
            </w14:srgbClr>
          </w14:shadow>
        </w:rPr>
      </w:pPr>
      <w:r>
        <w:rPr>
          <w:b/>
          <w:color w:val="auto"/>
          <w:sz w:val="28"/>
          <w:szCs w:val="28"/>
          <w:lang w:val="uk-UA"/>
          <w14:shadow w14:blurRad="50800" w14:dist="38100" w14:dir="2700000" w14:sx="100000" w14:sy="100000" w14:kx="0" w14:ky="0" w14:algn="tl">
            <w14:srgbClr w14:val="000000">
              <w14:alpha w14:val="60000"/>
            </w14:srgbClr>
          </w14:shadow>
        </w:rPr>
        <w:t xml:space="preserve"> </w:t>
      </w:r>
      <w:r w:rsidR="00CD3A11" w:rsidRPr="0048690D">
        <w:rPr>
          <w:b/>
          <w:color w:val="auto"/>
          <w:sz w:val="28"/>
          <w:szCs w:val="28"/>
          <w:lang w:val="uk-UA"/>
          <w14:shadow w14:blurRad="50800" w14:dist="38100" w14:dir="2700000" w14:sx="100000" w14:sy="100000" w14:kx="0" w14:ky="0" w14:algn="tl">
            <w14:srgbClr w14:val="000000">
              <w14:alpha w14:val="60000"/>
            </w14:srgbClr>
          </w14:shadow>
        </w:rPr>
        <w:t>УПРАВЛІННЯ ЗАКЛАДОМ</w:t>
      </w:r>
    </w:p>
    <w:p w14:paraId="206D7709" w14:textId="4A949232" w:rsidR="004A7D42" w:rsidRPr="006B066C" w:rsidRDefault="004A7D42" w:rsidP="0048690D">
      <w:pPr>
        <w:tabs>
          <w:tab w:val="clear" w:pos="718"/>
          <w:tab w:val="left" w:pos="426"/>
          <w:tab w:val="left" w:pos="851"/>
        </w:tabs>
        <w:ind w:left="709" w:firstLine="425"/>
        <w:jc w:val="both"/>
        <w:rPr>
          <w:color w:val="auto"/>
          <w:sz w:val="28"/>
          <w:szCs w:val="28"/>
          <w:lang w:val="uk-UA"/>
        </w:rPr>
      </w:pPr>
      <w:r w:rsidRPr="006B066C">
        <w:rPr>
          <w:color w:val="auto"/>
          <w:sz w:val="28"/>
          <w:szCs w:val="28"/>
          <w:lang w:val="uk-UA"/>
        </w:rPr>
        <w:t>3.1.</w:t>
      </w:r>
      <w:r w:rsidR="006B066C" w:rsidRPr="006B066C">
        <w:rPr>
          <w:color w:val="auto"/>
          <w:sz w:val="28"/>
          <w:szCs w:val="28"/>
          <w:lang w:val="uk-UA"/>
        </w:rPr>
        <w:t> </w:t>
      </w:r>
      <w:r w:rsidR="0048690D">
        <w:rPr>
          <w:color w:val="auto"/>
          <w:sz w:val="28"/>
          <w:szCs w:val="28"/>
          <w:lang w:val="uk-UA"/>
        </w:rPr>
        <w:t xml:space="preserve"> </w:t>
      </w:r>
      <w:r w:rsidRPr="006B066C">
        <w:rPr>
          <w:color w:val="auto"/>
          <w:sz w:val="28"/>
          <w:szCs w:val="28"/>
          <w:lang w:val="uk-UA"/>
        </w:rPr>
        <w:t xml:space="preserve">Управління </w:t>
      </w:r>
      <w:r w:rsidR="003E1CD2" w:rsidRPr="006B066C">
        <w:rPr>
          <w:color w:val="auto"/>
          <w:sz w:val="28"/>
          <w:szCs w:val="28"/>
          <w:lang w:val="uk-UA"/>
        </w:rPr>
        <w:t>закладом</w:t>
      </w:r>
      <w:r w:rsidRPr="006B066C">
        <w:rPr>
          <w:color w:val="auto"/>
          <w:sz w:val="28"/>
          <w:szCs w:val="28"/>
          <w:lang w:val="uk-UA"/>
        </w:rPr>
        <w:t xml:space="preserve"> в межах повноважень, визначених законодавством та статутом, здійснюють:</w:t>
      </w:r>
    </w:p>
    <w:p w14:paraId="227C4B45"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засновник (засновники);</w:t>
      </w:r>
    </w:p>
    <w:p w14:paraId="156055FC"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керівник (директор);</w:t>
      </w:r>
    </w:p>
    <w:p w14:paraId="2BCF55B4"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колегіальний орган управління (педагогічна рада);</w:t>
      </w:r>
    </w:p>
    <w:p w14:paraId="4C1793DC"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колегіальний орган громадського самоврядування;</w:t>
      </w:r>
    </w:p>
    <w:p w14:paraId="3F9044F9" w14:textId="77777777" w:rsidR="004A7D42"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піклувальна рада (у разі створення);</w:t>
      </w:r>
    </w:p>
    <w:p w14:paraId="1CB2ED6F" w14:textId="77777777" w:rsidR="0067671B" w:rsidRPr="006B066C" w:rsidRDefault="004A7D42"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інші органи, передбачені </w:t>
      </w:r>
      <w:hyperlink r:id="rId13" w:tgtFrame="_top" w:history="1">
        <w:r w:rsidRPr="006B066C">
          <w:rPr>
            <w:color w:val="auto"/>
            <w:sz w:val="28"/>
            <w:szCs w:val="28"/>
            <w:lang w:val="uk-UA"/>
          </w:rPr>
          <w:t xml:space="preserve">Законом України </w:t>
        </w:r>
        <w:r w:rsidR="001D0D6A" w:rsidRPr="006B066C">
          <w:rPr>
            <w:color w:val="auto"/>
            <w:sz w:val="28"/>
            <w:szCs w:val="28"/>
            <w:lang w:val="uk-UA"/>
          </w:rPr>
          <w:t>«</w:t>
        </w:r>
        <w:r w:rsidRPr="006B066C">
          <w:rPr>
            <w:color w:val="auto"/>
            <w:sz w:val="28"/>
            <w:szCs w:val="28"/>
            <w:lang w:val="uk-UA"/>
          </w:rPr>
          <w:t>Про позашкільну освіту</w:t>
        </w:r>
      </w:hyperlink>
      <w:r w:rsidR="001D0D6A" w:rsidRPr="006B066C">
        <w:rPr>
          <w:color w:val="auto"/>
          <w:sz w:val="28"/>
          <w:szCs w:val="28"/>
          <w:lang w:val="uk-UA"/>
        </w:rPr>
        <w:t>»</w:t>
      </w:r>
      <w:r w:rsidR="0067671B" w:rsidRPr="006B066C">
        <w:rPr>
          <w:color w:val="auto"/>
          <w:sz w:val="28"/>
          <w:szCs w:val="28"/>
          <w:lang w:val="uk-UA"/>
        </w:rPr>
        <w:t>.</w:t>
      </w:r>
    </w:p>
    <w:p w14:paraId="174B8129" w14:textId="22C450B8" w:rsidR="0067671B" w:rsidRPr="006B066C" w:rsidRDefault="0067671B"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3.2. </w:t>
      </w:r>
      <w:r w:rsidR="0048690D">
        <w:rPr>
          <w:color w:val="auto"/>
          <w:sz w:val="28"/>
          <w:szCs w:val="28"/>
          <w:lang w:val="uk-UA"/>
        </w:rPr>
        <w:t xml:space="preserve">  </w:t>
      </w:r>
      <w:r w:rsidRPr="006B066C">
        <w:rPr>
          <w:color w:val="auto"/>
          <w:sz w:val="28"/>
          <w:szCs w:val="28"/>
          <w:lang w:val="uk-UA"/>
        </w:rPr>
        <w:t xml:space="preserve">Засновник </w:t>
      </w:r>
      <w:r w:rsidR="001D0D6A" w:rsidRPr="006B066C">
        <w:rPr>
          <w:color w:val="auto"/>
          <w:sz w:val="28"/>
          <w:szCs w:val="28"/>
          <w:lang w:val="uk-UA"/>
        </w:rPr>
        <w:t>закладу або уповноважений ним орган</w:t>
      </w:r>
      <w:r w:rsidRPr="006B066C">
        <w:rPr>
          <w:color w:val="auto"/>
          <w:sz w:val="28"/>
          <w:szCs w:val="28"/>
          <w:lang w:val="uk-UA"/>
        </w:rPr>
        <w:t>:</w:t>
      </w:r>
    </w:p>
    <w:p w14:paraId="46A6C076"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затверджує статут закладу та зміни до нього, здійснює контроль за його дотриманням;</w:t>
      </w:r>
    </w:p>
    <w:p w14:paraId="06323C0C"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укладає трудовий договір з керівником, призначеним у порядку, встановленому законодавством та статутом та розриває його з підстав та у порядку, що визначені законодавством</w:t>
      </w:r>
      <w:r w:rsidR="00876ED0" w:rsidRPr="006B066C">
        <w:rPr>
          <w:color w:val="auto"/>
          <w:sz w:val="28"/>
          <w:szCs w:val="28"/>
          <w:lang w:val="uk-UA"/>
        </w:rPr>
        <w:t xml:space="preserve"> України</w:t>
      </w:r>
      <w:r w:rsidRPr="006B066C">
        <w:rPr>
          <w:color w:val="auto"/>
          <w:sz w:val="28"/>
          <w:szCs w:val="28"/>
          <w:lang w:val="uk-UA"/>
        </w:rPr>
        <w:t>;</w:t>
      </w:r>
    </w:p>
    <w:p w14:paraId="50364F48"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затверджує кошторис та приймає фінансовий звіт закладу у випадках та порядку, що визначені законодавством, здійснює контроль за фінансово-господарською діяльністю;</w:t>
      </w:r>
    </w:p>
    <w:p w14:paraId="4E8C5C77"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ініціює проведення аудиту закладу в разі зниження </w:t>
      </w:r>
      <w:r w:rsidR="00471B68" w:rsidRPr="006B066C">
        <w:rPr>
          <w:color w:val="auto"/>
          <w:sz w:val="28"/>
          <w:szCs w:val="28"/>
          <w:lang w:val="uk-UA"/>
        </w:rPr>
        <w:t>закладом</w:t>
      </w:r>
      <w:r w:rsidRPr="006B066C">
        <w:rPr>
          <w:color w:val="auto"/>
          <w:sz w:val="28"/>
          <w:szCs w:val="28"/>
          <w:lang w:val="uk-UA"/>
        </w:rPr>
        <w:t xml:space="preserve"> якості освітньої діяльності;</w:t>
      </w:r>
    </w:p>
    <w:p w14:paraId="79C41CDD"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створення умов для інклюзивної мистецької освіти початкового рівня;</w:t>
      </w:r>
    </w:p>
    <w:p w14:paraId="7394501B"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доступ громадян до початкової мистецької освіти відповідно до їх</w:t>
      </w:r>
      <w:r w:rsidR="000849E9" w:rsidRPr="006B066C">
        <w:rPr>
          <w:color w:val="auto"/>
          <w:sz w:val="28"/>
          <w:szCs w:val="28"/>
          <w:lang w:val="uk-UA"/>
        </w:rPr>
        <w:t>ніх</w:t>
      </w:r>
      <w:r w:rsidRPr="006B066C">
        <w:rPr>
          <w:color w:val="auto"/>
          <w:sz w:val="28"/>
          <w:szCs w:val="28"/>
          <w:lang w:val="uk-UA"/>
        </w:rPr>
        <w:t xml:space="preserve"> потреб і запитів;</w:t>
      </w:r>
    </w:p>
    <w:p w14:paraId="1BD20589"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освітніх програм;</w:t>
      </w:r>
    </w:p>
    <w:p w14:paraId="632B17A2"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розвиток матеріально-технічної бази закладу;</w:t>
      </w:r>
    </w:p>
    <w:p w14:paraId="07368AE8"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фінансування підвищення кваліфікації педагогічних працівників закладу у межах, визначених законодавством;</w:t>
      </w:r>
    </w:p>
    <w:p w14:paraId="527B8CB8"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компенсує витрати на навчання пільгових категорій громадян відповідно до абзацу третього </w:t>
      </w:r>
      <w:hyperlink r:id="rId14" w:tgtFrame="_top" w:history="1">
        <w:r w:rsidRPr="006B066C">
          <w:rPr>
            <w:color w:val="auto"/>
            <w:sz w:val="28"/>
            <w:szCs w:val="28"/>
            <w:lang w:val="uk-UA"/>
          </w:rPr>
          <w:t>частини другої статті 26 Закону України «Про позашкільну освіту</w:t>
        </w:r>
      </w:hyperlink>
      <w:r w:rsidRPr="006B066C">
        <w:rPr>
          <w:color w:val="auto"/>
          <w:sz w:val="28"/>
          <w:szCs w:val="28"/>
          <w:lang w:val="uk-UA"/>
        </w:rPr>
        <w:t>»;</w:t>
      </w:r>
    </w:p>
    <w:p w14:paraId="68D24FA6"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соціальний захист здобувачів початкової мистецької освіти, педагогічних працівників та інших працівників закладу;</w:t>
      </w:r>
    </w:p>
    <w:p w14:paraId="67468737"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lastRenderedPageBreak/>
        <w:t xml:space="preserve">у разі реорганізації чи ліквідації </w:t>
      </w:r>
      <w:r w:rsidR="00231DAA" w:rsidRPr="006B066C">
        <w:rPr>
          <w:color w:val="auto"/>
          <w:sz w:val="28"/>
          <w:szCs w:val="28"/>
          <w:lang w:val="uk-UA"/>
        </w:rPr>
        <w:t>закладу</w:t>
      </w:r>
      <w:r w:rsidRPr="006B066C">
        <w:rPr>
          <w:color w:val="auto"/>
          <w:sz w:val="28"/>
          <w:szCs w:val="28"/>
          <w:lang w:val="uk-UA"/>
        </w:rPr>
        <w:t xml:space="preserve"> забезпечує здобувачам початкової мистецької освіти можливість продовжити навчання в інш</w:t>
      </w:r>
      <w:r w:rsidR="00FD70E3" w:rsidRPr="006B066C">
        <w:rPr>
          <w:color w:val="auto"/>
          <w:sz w:val="28"/>
          <w:szCs w:val="28"/>
          <w:lang w:val="uk-UA"/>
        </w:rPr>
        <w:t>ому</w:t>
      </w:r>
      <w:r w:rsidRPr="006B066C">
        <w:rPr>
          <w:color w:val="auto"/>
          <w:sz w:val="28"/>
          <w:szCs w:val="28"/>
          <w:lang w:val="uk-UA"/>
        </w:rPr>
        <w:t xml:space="preserve"> </w:t>
      </w:r>
      <w:r w:rsidR="00FD70E3" w:rsidRPr="006B066C">
        <w:rPr>
          <w:color w:val="auto"/>
          <w:sz w:val="28"/>
          <w:szCs w:val="28"/>
          <w:lang w:val="uk-UA"/>
        </w:rPr>
        <w:t>закладі</w:t>
      </w:r>
      <w:r w:rsidRPr="006B066C">
        <w:rPr>
          <w:color w:val="auto"/>
          <w:sz w:val="28"/>
          <w:szCs w:val="28"/>
          <w:lang w:val="uk-UA"/>
        </w:rPr>
        <w:t>;</w:t>
      </w:r>
    </w:p>
    <w:p w14:paraId="17BE491C"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приймає</w:t>
      </w:r>
      <w:r w:rsidR="00471B68" w:rsidRPr="006B066C">
        <w:rPr>
          <w:color w:val="auto"/>
          <w:sz w:val="28"/>
          <w:szCs w:val="28"/>
          <w:lang w:val="uk-UA"/>
        </w:rPr>
        <w:t xml:space="preserve">, </w:t>
      </w:r>
      <w:r w:rsidR="00B54E93" w:rsidRPr="006B066C">
        <w:rPr>
          <w:color w:val="auto"/>
          <w:sz w:val="28"/>
          <w:szCs w:val="28"/>
          <w:lang w:val="uk-UA"/>
        </w:rPr>
        <w:t xml:space="preserve"> </w:t>
      </w:r>
      <w:r w:rsidR="00471B68" w:rsidRPr="006B066C">
        <w:rPr>
          <w:color w:val="auto"/>
          <w:sz w:val="28"/>
          <w:szCs w:val="28"/>
          <w:lang w:val="uk-UA"/>
        </w:rPr>
        <w:t>у разі необхідності,</w:t>
      </w:r>
      <w:r w:rsidRPr="006B066C">
        <w:rPr>
          <w:color w:val="auto"/>
          <w:sz w:val="28"/>
          <w:szCs w:val="28"/>
          <w:lang w:val="uk-UA"/>
        </w:rPr>
        <w:t xml:space="preserve"> рішення щодо створення піклувальної ради </w:t>
      </w:r>
      <w:r w:rsidR="00FD70E3" w:rsidRPr="006B066C">
        <w:rPr>
          <w:color w:val="auto"/>
          <w:sz w:val="28"/>
          <w:szCs w:val="28"/>
          <w:lang w:val="uk-UA"/>
        </w:rPr>
        <w:t>закладу</w:t>
      </w:r>
      <w:r w:rsidRPr="006B066C">
        <w:rPr>
          <w:color w:val="auto"/>
          <w:sz w:val="28"/>
          <w:szCs w:val="28"/>
          <w:lang w:val="uk-UA"/>
        </w:rPr>
        <w:t xml:space="preserve"> та сприяє створенню благодійних фондів;</w:t>
      </w:r>
    </w:p>
    <w:p w14:paraId="7A0781DF"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реалізує інші права, передбачені законодавством та статутом.</w:t>
      </w:r>
    </w:p>
    <w:p w14:paraId="0D0E4BE4" w14:textId="77777777" w:rsidR="0067671B" w:rsidRPr="006B066C"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Засновник або уповноважена ним особа не має права втручатися в діяльність </w:t>
      </w:r>
      <w:r w:rsidR="00FD70E3" w:rsidRPr="006B066C">
        <w:rPr>
          <w:color w:val="auto"/>
          <w:sz w:val="28"/>
          <w:szCs w:val="28"/>
          <w:lang w:val="uk-UA"/>
        </w:rPr>
        <w:t>закладу</w:t>
      </w:r>
      <w:r w:rsidRPr="006B066C">
        <w:rPr>
          <w:color w:val="auto"/>
          <w:sz w:val="28"/>
          <w:szCs w:val="28"/>
          <w:lang w:val="uk-UA"/>
        </w:rPr>
        <w:t>, що здійснюється нею в межах її автономних прав, визначених законами та статутом.</w:t>
      </w:r>
    </w:p>
    <w:p w14:paraId="78821150" w14:textId="77777777" w:rsidR="00FD70E3" w:rsidRPr="006B066C" w:rsidRDefault="00FD70E3"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3.3. Безпосереднє управління закладом здійснює директор. Директор забезпечує освітню, фінансово-господарську та іншу діяльність </w:t>
      </w:r>
      <w:r w:rsidR="00E02345" w:rsidRPr="006B066C">
        <w:rPr>
          <w:color w:val="auto"/>
          <w:sz w:val="28"/>
          <w:szCs w:val="28"/>
          <w:lang w:val="uk-UA"/>
        </w:rPr>
        <w:t>закладу</w:t>
      </w:r>
      <w:r w:rsidRPr="006B066C">
        <w:rPr>
          <w:color w:val="auto"/>
          <w:sz w:val="28"/>
          <w:szCs w:val="28"/>
          <w:lang w:val="uk-UA"/>
        </w:rPr>
        <w:t>.</w:t>
      </w:r>
    </w:p>
    <w:p w14:paraId="30DF1FB4"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w:t>
      </w:r>
      <w:r w:rsidR="00735D1C" w:rsidRPr="006B066C">
        <w:rPr>
          <w:color w:val="auto"/>
          <w:sz w:val="28"/>
          <w:szCs w:val="28"/>
          <w:lang w:val="uk-UA"/>
        </w:rPr>
        <w:t>законодавством України та цим статутом.</w:t>
      </w:r>
    </w:p>
    <w:p w14:paraId="7ACFF6C2" w14:textId="25B4FAA6" w:rsidR="00FD70E3" w:rsidRPr="006B066C" w:rsidRDefault="009C0E17" w:rsidP="00293131">
      <w:pPr>
        <w:shd w:val="clear" w:color="auto" w:fill="FFFFFF"/>
        <w:tabs>
          <w:tab w:val="clear" w:pos="718"/>
          <w:tab w:val="left" w:pos="426"/>
        </w:tabs>
        <w:spacing w:line="360" w:lineRule="atLeast"/>
        <w:ind w:left="709" w:firstLine="426"/>
        <w:jc w:val="both"/>
        <w:rPr>
          <w:color w:val="auto"/>
          <w:sz w:val="28"/>
          <w:szCs w:val="28"/>
          <w:lang w:val="uk-UA"/>
        </w:rPr>
      </w:pPr>
      <w:r w:rsidRPr="00F20DDD">
        <w:rPr>
          <w:color w:val="auto"/>
          <w:sz w:val="28"/>
          <w:szCs w:val="28"/>
          <w:lang w:val="uk-UA"/>
        </w:rPr>
        <w:t xml:space="preserve">Директор призначається на посаду </w:t>
      </w:r>
      <w:r w:rsidR="00926BF8">
        <w:rPr>
          <w:color w:val="auto"/>
          <w:sz w:val="28"/>
          <w:szCs w:val="28"/>
          <w:lang w:val="uk-UA"/>
        </w:rPr>
        <w:t>засновником зак</w:t>
      </w:r>
      <w:r w:rsidR="005B5171">
        <w:rPr>
          <w:color w:val="auto"/>
          <w:sz w:val="28"/>
          <w:szCs w:val="28"/>
          <w:lang w:val="uk-UA"/>
        </w:rPr>
        <w:t>л</w:t>
      </w:r>
      <w:r w:rsidR="00926BF8">
        <w:rPr>
          <w:color w:val="auto"/>
          <w:sz w:val="28"/>
          <w:szCs w:val="28"/>
          <w:lang w:val="uk-UA"/>
        </w:rPr>
        <w:t>аду</w:t>
      </w:r>
      <w:r w:rsidRPr="00F20DDD">
        <w:rPr>
          <w:color w:val="auto"/>
          <w:sz w:val="28"/>
          <w:szCs w:val="28"/>
          <w:lang w:val="uk-UA"/>
        </w:rPr>
        <w:t xml:space="preserve"> у порядку визначеному Спеціальними закон</w:t>
      </w:r>
      <w:r w:rsidR="00AF2B1A">
        <w:rPr>
          <w:color w:val="auto"/>
          <w:sz w:val="28"/>
          <w:szCs w:val="28"/>
          <w:lang w:val="uk-UA"/>
        </w:rPr>
        <w:t>а</w:t>
      </w:r>
      <w:r w:rsidRPr="00F20DDD">
        <w:rPr>
          <w:color w:val="auto"/>
          <w:sz w:val="28"/>
          <w:szCs w:val="28"/>
          <w:lang w:val="uk-UA"/>
        </w:rPr>
        <w:t>ми та установчими документами Закладу. Додаткові кваліфікаційні вимоги до директора та порядок його призначення визначаються </w:t>
      </w:r>
      <w:hyperlink r:id="rId15" w:tgtFrame="_top" w:history="1">
        <w:r w:rsidRPr="00F20DDD">
          <w:rPr>
            <w:color w:val="auto"/>
            <w:sz w:val="28"/>
            <w:szCs w:val="28"/>
            <w:lang w:val="uk-UA"/>
          </w:rPr>
          <w:t>Законом України «Про позашкільну освіту»</w:t>
        </w:r>
      </w:hyperlink>
      <w:r w:rsidRPr="00F20DDD">
        <w:rPr>
          <w:color w:val="auto"/>
          <w:sz w:val="28"/>
          <w:szCs w:val="28"/>
          <w:lang w:val="uk-UA"/>
        </w:rPr>
        <w:t>.</w:t>
      </w:r>
      <w:r w:rsidR="00FD70E3" w:rsidRPr="006B066C">
        <w:rPr>
          <w:color w:val="auto"/>
          <w:sz w:val="28"/>
          <w:szCs w:val="28"/>
          <w:lang w:val="uk-UA"/>
        </w:rPr>
        <w:t xml:space="preserve"> </w:t>
      </w:r>
    </w:p>
    <w:p w14:paraId="173A5D6D" w14:textId="77777777" w:rsidR="00FD70E3" w:rsidRPr="006B066C" w:rsidRDefault="00FD70E3" w:rsidP="00293131">
      <w:pPr>
        <w:tabs>
          <w:tab w:val="clear" w:pos="718"/>
          <w:tab w:val="left" w:pos="993"/>
        </w:tabs>
        <w:spacing w:before="120"/>
        <w:ind w:left="709" w:firstLine="426"/>
        <w:jc w:val="both"/>
        <w:rPr>
          <w:color w:val="auto"/>
          <w:sz w:val="28"/>
          <w:szCs w:val="28"/>
          <w:lang w:val="uk-UA"/>
        </w:rPr>
      </w:pPr>
      <w:r w:rsidRPr="006B066C">
        <w:rPr>
          <w:color w:val="auto"/>
          <w:sz w:val="28"/>
          <w:szCs w:val="28"/>
          <w:lang w:val="uk-UA"/>
        </w:rPr>
        <w:t>Директор в межах наданих йому повноважень:</w:t>
      </w:r>
    </w:p>
    <w:p w14:paraId="351ED645"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організовує діяльність закладу;</w:t>
      </w:r>
    </w:p>
    <w:p w14:paraId="7B0EED54"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вирішує питання фінансово-господарської діяльності;</w:t>
      </w:r>
    </w:p>
    <w:p w14:paraId="06B3AEAC"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організацію освітнього процесу та здійснення контролю за виконанням освітніх програм;</w:t>
      </w:r>
    </w:p>
    <w:p w14:paraId="3640B967"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функціонування внутрішньої системи забезпечення якості освіти;</w:t>
      </w:r>
    </w:p>
    <w:p w14:paraId="6C1571BE"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укладає договори про надання освітніх </w:t>
      </w:r>
      <w:r w:rsidR="003C4273" w:rsidRPr="006B066C">
        <w:rPr>
          <w:color w:val="auto"/>
          <w:sz w:val="28"/>
          <w:szCs w:val="28"/>
          <w:lang w:val="uk-UA"/>
        </w:rPr>
        <w:t xml:space="preserve">та додаткових освітніх </w:t>
      </w:r>
      <w:r w:rsidRPr="006B066C">
        <w:rPr>
          <w:color w:val="auto"/>
          <w:sz w:val="28"/>
          <w:szCs w:val="28"/>
          <w:lang w:val="uk-UA"/>
        </w:rPr>
        <w:t xml:space="preserve">послуг із </w:t>
      </w:r>
      <w:r w:rsidR="009721D4" w:rsidRPr="006B066C">
        <w:rPr>
          <w:color w:val="auto"/>
          <w:sz w:val="28"/>
          <w:szCs w:val="28"/>
          <w:lang w:val="uk-UA"/>
        </w:rPr>
        <w:t>батька</w:t>
      </w:r>
      <w:r w:rsidRPr="006B066C">
        <w:rPr>
          <w:color w:val="auto"/>
          <w:sz w:val="28"/>
          <w:szCs w:val="28"/>
          <w:lang w:val="uk-UA"/>
        </w:rPr>
        <w:t>ми або їх законними представниками;</w:t>
      </w:r>
    </w:p>
    <w:p w14:paraId="0DB97140"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забезпечує умови для здійснення дієвого та відкритого громадського контролю за діяльністю закладу;</w:t>
      </w:r>
    </w:p>
    <w:p w14:paraId="1E3A5508"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здійснює кадрову політику, призначає на посади та звільняє з посад заступників директора, педагогічних та інших працівників, визначає їх функціональні обов'язки</w:t>
      </w:r>
      <w:r w:rsidR="009721D4" w:rsidRPr="006B066C">
        <w:rPr>
          <w:color w:val="auto"/>
          <w:sz w:val="28"/>
          <w:szCs w:val="28"/>
          <w:lang w:val="uk-UA"/>
        </w:rPr>
        <w:t>, затверджує посадові обов’язки (інструкції) працівників закладу</w:t>
      </w:r>
      <w:r w:rsidRPr="006B066C">
        <w:rPr>
          <w:color w:val="auto"/>
          <w:sz w:val="28"/>
          <w:szCs w:val="28"/>
          <w:lang w:val="uk-UA"/>
        </w:rPr>
        <w:t>;</w:t>
      </w:r>
    </w:p>
    <w:p w14:paraId="3EDCD0E6"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затверджує план прийому </w:t>
      </w:r>
      <w:r w:rsidR="00EE5B30" w:rsidRPr="006B066C">
        <w:rPr>
          <w:color w:val="auto"/>
          <w:sz w:val="28"/>
          <w:szCs w:val="28"/>
          <w:lang w:val="uk-UA"/>
        </w:rPr>
        <w:t xml:space="preserve">учнів </w:t>
      </w:r>
      <w:r w:rsidRPr="006B066C">
        <w:rPr>
          <w:color w:val="auto"/>
          <w:sz w:val="28"/>
          <w:szCs w:val="28"/>
          <w:lang w:val="uk-UA"/>
        </w:rPr>
        <w:t xml:space="preserve">на відповідний </w:t>
      </w:r>
      <w:r w:rsidR="00EE5B30" w:rsidRPr="006B066C">
        <w:rPr>
          <w:color w:val="auto"/>
          <w:sz w:val="28"/>
          <w:szCs w:val="28"/>
          <w:lang w:val="uk-UA"/>
        </w:rPr>
        <w:t xml:space="preserve">навчальний </w:t>
      </w:r>
      <w:r w:rsidRPr="006B066C">
        <w:rPr>
          <w:color w:val="auto"/>
          <w:sz w:val="28"/>
          <w:szCs w:val="28"/>
          <w:lang w:val="uk-UA"/>
        </w:rPr>
        <w:t>рік;</w:t>
      </w:r>
    </w:p>
    <w:p w14:paraId="3846DBDA"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встановлює розміри плати за навчання в порядку, визначеному законодавством;</w:t>
      </w:r>
    </w:p>
    <w:p w14:paraId="116CFAF0"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видає у межах своєї компетенції накази та розпорядження і контролює їх виконання;</w:t>
      </w:r>
    </w:p>
    <w:p w14:paraId="1CE37A45"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сприяє та створює умови для діяльності органів самоврядування;</w:t>
      </w:r>
    </w:p>
    <w:p w14:paraId="5DD65B91" w14:textId="77777777" w:rsidR="00B4650A" w:rsidRPr="006B066C" w:rsidRDefault="00FD70E3" w:rsidP="00293131">
      <w:pPr>
        <w:shd w:val="clear" w:color="auto" w:fill="FFFFFF"/>
        <w:tabs>
          <w:tab w:val="clear" w:pos="718"/>
        </w:tabs>
        <w:spacing w:line="360" w:lineRule="atLeast"/>
        <w:ind w:left="709" w:firstLine="426"/>
        <w:jc w:val="both"/>
        <w:rPr>
          <w:color w:val="auto"/>
          <w:sz w:val="28"/>
          <w:szCs w:val="28"/>
          <w:lang w:val="uk-UA"/>
        </w:rPr>
      </w:pPr>
      <w:r w:rsidRPr="006B066C">
        <w:rPr>
          <w:color w:val="auto"/>
          <w:sz w:val="28"/>
          <w:szCs w:val="28"/>
          <w:lang w:val="uk-UA"/>
        </w:rPr>
        <w:t>вводить в дію та забезпечує реалізацію рішень педагогічної ради</w:t>
      </w:r>
      <w:r w:rsidR="007A4D98" w:rsidRPr="006B066C">
        <w:rPr>
          <w:color w:val="auto"/>
          <w:sz w:val="28"/>
          <w:szCs w:val="28"/>
          <w:lang w:val="uk-UA"/>
        </w:rPr>
        <w:t>;</w:t>
      </w:r>
    </w:p>
    <w:p w14:paraId="0383B3DA" w14:textId="77777777" w:rsidR="00FD70E3" w:rsidRPr="006B066C" w:rsidRDefault="00FD70E3" w:rsidP="00293131">
      <w:pPr>
        <w:shd w:val="clear" w:color="auto" w:fill="FFFFFF"/>
        <w:tabs>
          <w:tab w:val="clear" w:pos="718"/>
        </w:tabs>
        <w:spacing w:line="360" w:lineRule="atLeast"/>
        <w:ind w:left="709" w:firstLine="426"/>
        <w:jc w:val="both"/>
        <w:rPr>
          <w:color w:val="auto"/>
          <w:sz w:val="28"/>
          <w:szCs w:val="28"/>
          <w:lang w:val="uk-UA"/>
        </w:rPr>
      </w:pPr>
      <w:r w:rsidRPr="006B066C">
        <w:rPr>
          <w:color w:val="auto"/>
          <w:sz w:val="28"/>
          <w:szCs w:val="28"/>
          <w:lang w:val="uk-UA"/>
        </w:rPr>
        <w:lastRenderedPageBreak/>
        <w:t>встановл</w:t>
      </w:r>
      <w:r w:rsidR="007A4D98" w:rsidRPr="006B066C">
        <w:rPr>
          <w:color w:val="auto"/>
          <w:sz w:val="28"/>
          <w:szCs w:val="28"/>
          <w:lang w:val="uk-UA"/>
        </w:rPr>
        <w:t>ює</w:t>
      </w:r>
      <w:r w:rsidRPr="006B066C">
        <w:rPr>
          <w:color w:val="auto"/>
          <w:sz w:val="28"/>
          <w:szCs w:val="28"/>
          <w:lang w:val="uk-UA"/>
        </w:rPr>
        <w:t xml:space="preserve"> надбавк</w:t>
      </w:r>
      <w:r w:rsidR="007A4D98" w:rsidRPr="006B066C">
        <w:rPr>
          <w:color w:val="auto"/>
          <w:sz w:val="28"/>
          <w:szCs w:val="28"/>
          <w:lang w:val="uk-UA"/>
        </w:rPr>
        <w:t>и</w:t>
      </w:r>
      <w:r w:rsidRPr="006B066C">
        <w:rPr>
          <w:color w:val="auto"/>
          <w:sz w:val="28"/>
          <w:szCs w:val="28"/>
          <w:lang w:val="uk-UA"/>
        </w:rPr>
        <w:t>, доплат</w:t>
      </w:r>
      <w:r w:rsidR="007A4D98" w:rsidRPr="006B066C">
        <w:rPr>
          <w:color w:val="auto"/>
          <w:sz w:val="28"/>
          <w:szCs w:val="28"/>
          <w:lang w:val="uk-UA"/>
        </w:rPr>
        <w:t>и</w:t>
      </w:r>
      <w:r w:rsidRPr="006B066C">
        <w:rPr>
          <w:color w:val="auto"/>
          <w:sz w:val="28"/>
          <w:szCs w:val="28"/>
          <w:lang w:val="uk-UA"/>
        </w:rPr>
        <w:t>, премі</w:t>
      </w:r>
      <w:r w:rsidR="007A4D98" w:rsidRPr="006B066C">
        <w:rPr>
          <w:color w:val="auto"/>
          <w:sz w:val="28"/>
          <w:szCs w:val="28"/>
          <w:lang w:val="uk-UA"/>
        </w:rPr>
        <w:t>ї</w:t>
      </w:r>
      <w:r w:rsidRPr="006B066C">
        <w:rPr>
          <w:color w:val="auto"/>
          <w:sz w:val="28"/>
          <w:szCs w:val="28"/>
          <w:lang w:val="uk-UA"/>
        </w:rPr>
        <w:t>, матеріальн</w:t>
      </w:r>
      <w:r w:rsidR="007A4D98" w:rsidRPr="006B066C">
        <w:rPr>
          <w:color w:val="auto"/>
          <w:sz w:val="28"/>
          <w:szCs w:val="28"/>
          <w:lang w:val="uk-UA"/>
        </w:rPr>
        <w:t>у</w:t>
      </w:r>
      <w:r w:rsidRPr="006B066C">
        <w:rPr>
          <w:color w:val="auto"/>
          <w:sz w:val="28"/>
          <w:szCs w:val="28"/>
          <w:lang w:val="uk-UA"/>
        </w:rPr>
        <w:t xml:space="preserve"> допомог</w:t>
      </w:r>
      <w:r w:rsidR="007A4D98" w:rsidRPr="006B066C">
        <w:rPr>
          <w:color w:val="auto"/>
          <w:sz w:val="28"/>
          <w:szCs w:val="28"/>
          <w:lang w:val="uk-UA"/>
        </w:rPr>
        <w:t>у</w:t>
      </w:r>
      <w:r w:rsidRPr="006B066C">
        <w:rPr>
          <w:color w:val="auto"/>
          <w:sz w:val="28"/>
          <w:szCs w:val="28"/>
          <w:lang w:val="uk-UA"/>
        </w:rPr>
        <w:t xml:space="preserve"> працівникам відповідно до законодавства;</w:t>
      </w:r>
    </w:p>
    <w:p w14:paraId="6E97746E"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сприяє створенню безпечних умов навчання та праці учасників освітнього процесу;</w:t>
      </w:r>
    </w:p>
    <w:p w14:paraId="435A8FAE"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затверджує стратегію (перспективний план) розвитку </w:t>
      </w:r>
      <w:r w:rsidR="008F7099" w:rsidRPr="006B066C">
        <w:rPr>
          <w:color w:val="auto"/>
          <w:sz w:val="28"/>
          <w:szCs w:val="28"/>
          <w:lang w:val="uk-UA"/>
        </w:rPr>
        <w:t>закладу</w:t>
      </w:r>
      <w:r w:rsidRPr="006B066C">
        <w:rPr>
          <w:color w:val="auto"/>
          <w:sz w:val="28"/>
          <w:szCs w:val="28"/>
          <w:lang w:val="uk-UA"/>
        </w:rPr>
        <w:t xml:space="preserve"> та освітні програми, розроблені педагогічною радою;</w:t>
      </w:r>
    </w:p>
    <w:p w14:paraId="0446D976" w14:textId="77777777" w:rsidR="00FD70E3" w:rsidRPr="006B066C"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здійснює інші повноваження, передбачені законом та статутом.</w:t>
      </w:r>
    </w:p>
    <w:p w14:paraId="0762A9B5" w14:textId="36698F53" w:rsidR="008B6CC9" w:rsidRPr="006B066C" w:rsidRDefault="0075420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3.4.</w:t>
      </w:r>
      <w:r w:rsidR="000E2626">
        <w:rPr>
          <w:color w:val="auto"/>
          <w:sz w:val="28"/>
          <w:szCs w:val="28"/>
          <w:lang w:val="uk-UA"/>
        </w:rPr>
        <w:t> </w:t>
      </w:r>
      <w:r w:rsidR="0048690D">
        <w:rPr>
          <w:color w:val="auto"/>
          <w:sz w:val="28"/>
          <w:szCs w:val="28"/>
          <w:lang w:val="uk-UA"/>
        </w:rPr>
        <w:t xml:space="preserve"> </w:t>
      </w:r>
      <w:r w:rsidRPr="006B066C">
        <w:rPr>
          <w:color w:val="auto"/>
          <w:sz w:val="28"/>
          <w:szCs w:val="28"/>
          <w:lang w:val="uk-UA"/>
        </w:rPr>
        <w:t>Педагогічна рада</w:t>
      </w:r>
      <w:r w:rsidR="008B6CC9" w:rsidRPr="006B066C">
        <w:rPr>
          <w:color w:val="auto"/>
          <w:sz w:val="28"/>
          <w:szCs w:val="28"/>
          <w:lang w:val="uk-UA"/>
        </w:rPr>
        <w:t xml:space="preserve">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 </w:t>
      </w:r>
    </w:p>
    <w:p w14:paraId="6F153202" w14:textId="77777777" w:rsidR="00FD70E3"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Педагогічна рада:</w:t>
      </w:r>
    </w:p>
    <w:p w14:paraId="1B2C6BD8"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планує роботу закладу;</w:t>
      </w:r>
    </w:p>
    <w:p w14:paraId="1231ED5A"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розробляє стратегію (перспективний план) розвитку;</w:t>
      </w:r>
    </w:p>
    <w:p w14:paraId="206B4BCC"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схвалює освітню (освітні) програму (програми) та оцінює результативність її (їх) виконання;</w:t>
      </w:r>
    </w:p>
    <w:p w14:paraId="4F478A21"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розглядає питання формування контингенту та схвалює план прийому на </w:t>
      </w:r>
      <w:r w:rsidR="00EE5B30" w:rsidRPr="006B066C">
        <w:rPr>
          <w:color w:val="auto"/>
          <w:sz w:val="28"/>
          <w:szCs w:val="28"/>
          <w:lang w:val="uk-UA"/>
        </w:rPr>
        <w:t>поточ</w:t>
      </w:r>
      <w:r w:rsidRPr="006B066C">
        <w:rPr>
          <w:color w:val="auto"/>
          <w:sz w:val="28"/>
          <w:szCs w:val="28"/>
          <w:lang w:val="uk-UA"/>
        </w:rPr>
        <w:t xml:space="preserve">ний </w:t>
      </w:r>
      <w:r w:rsidR="000968A4" w:rsidRPr="006B066C">
        <w:rPr>
          <w:color w:val="auto"/>
          <w:sz w:val="28"/>
          <w:szCs w:val="28"/>
          <w:lang w:val="uk-UA"/>
        </w:rPr>
        <w:t xml:space="preserve">навчальний </w:t>
      </w:r>
      <w:r w:rsidRPr="006B066C">
        <w:rPr>
          <w:color w:val="auto"/>
          <w:sz w:val="28"/>
          <w:szCs w:val="28"/>
          <w:lang w:val="uk-UA"/>
        </w:rPr>
        <w:t xml:space="preserve">рік, надає </w:t>
      </w:r>
      <w:r w:rsidR="000968A4" w:rsidRPr="006B066C">
        <w:rPr>
          <w:color w:val="auto"/>
          <w:sz w:val="28"/>
          <w:szCs w:val="28"/>
          <w:lang w:val="uk-UA"/>
        </w:rPr>
        <w:t xml:space="preserve">на затвердження директору </w:t>
      </w:r>
      <w:r w:rsidRPr="006B066C">
        <w:rPr>
          <w:color w:val="auto"/>
          <w:sz w:val="28"/>
          <w:szCs w:val="28"/>
          <w:lang w:val="uk-UA"/>
        </w:rPr>
        <w:t>відповідні пропозиції;</w:t>
      </w:r>
    </w:p>
    <w:p w14:paraId="068AF699"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1C23008F" w14:textId="77777777" w:rsidR="008B6CC9"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w:t>
      </w:r>
      <w:r w:rsidR="00E713D3" w:rsidRPr="006B066C">
        <w:rPr>
          <w:color w:val="auto"/>
          <w:sz w:val="28"/>
          <w:szCs w:val="28"/>
          <w:lang w:val="uk-UA"/>
        </w:rPr>
        <w:t>педагогічних працівників</w:t>
      </w:r>
      <w:r w:rsidRPr="006B066C">
        <w:rPr>
          <w:color w:val="auto"/>
          <w:sz w:val="28"/>
          <w:szCs w:val="28"/>
          <w:lang w:val="uk-UA"/>
        </w:rPr>
        <w:t xml:space="preserve"> щодо стану освітнього процесу і методичної роботи в закладі;</w:t>
      </w:r>
    </w:p>
    <w:p w14:paraId="05D9318A" w14:textId="77777777" w:rsidR="008B6CC9"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приймає рішення щодо видачі </w:t>
      </w:r>
      <w:r w:rsidR="008D2632" w:rsidRPr="006B066C">
        <w:rPr>
          <w:color w:val="auto"/>
          <w:sz w:val="28"/>
          <w:szCs w:val="28"/>
          <w:lang w:val="uk-UA"/>
        </w:rPr>
        <w:t>Свідоцтва</w:t>
      </w:r>
      <w:r w:rsidRPr="006B066C">
        <w:rPr>
          <w:color w:val="auto"/>
          <w:sz w:val="28"/>
          <w:szCs w:val="28"/>
          <w:lang w:val="uk-UA"/>
        </w:rPr>
        <w:t xml:space="preserve"> про початкову мистецьку освіту</w:t>
      </w:r>
      <w:r w:rsidR="008B6CC9" w:rsidRPr="006B066C">
        <w:rPr>
          <w:color w:val="auto"/>
          <w:sz w:val="28"/>
          <w:szCs w:val="28"/>
          <w:lang w:val="uk-UA"/>
        </w:rPr>
        <w:t xml:space="preserve">, переведення учнів у наступний клас, залишення на повторний рік навчання, призначення </w:t>
      </w:r>
      <w:proofErr w:type="spellStart"/>
      <w:r w:rsidR="008B6CC9" w:rsidRPr="006B066C">
        <w:rPr>
          <w:color w:val="auto"/>
          <w:sz w:val="28"/>
          <w:szCs w:val="28"/>
          <w:lang w:val="uk-UA"/>
        </w:rPr>
        <w:t>переіспитів</w:t>
      </w:r>
      <w:proofErr w:type="spellEnd"/>
      <w:r w:rsidR="008B6CC9" w:rsidRPr="006B066C">
        <w:rPr>
          <w:color w:val="auto"/>
          <w:sz w:val="28"/>
          <w:szCs w:val="28"/>
          <w:lang w:val="uk-UA"/>
        </w:rPr>
        <w:t xml:space="preserve">, виключення учнів із закладу; </w:t>
      </w:r>
    </w:p>
    <w:p w14:paraId="784E2876" w14:textId="77777777" w:rsidR="00754207"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обговорює заходи, пов’язані з проведенням набору учнів, визначає порядок i строки проведення вступних іспитів, прослуховувань, вимоги до вступників;</w:t>
      </w:r>
    </w:p>
    <w:p w14:paraId="697332F2"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розглядає актуальні питання організації</w:t>
      </w:r>
      <w:r w:rsidR="00396833" w:rsidRPr="006B066C">
        <w:rPr>
          <w:color w:val="auto"/>
          <w:sz w:val="28"/>
          <w:szCs w:val="28"/>
          <w:lang w:val="uk-UA"/>
        </w:rPr>
        <w:t xml:space="preserve"> та</w:t>
      </w:r>
      <w:r w:rsidRPr="006B066C">
        <w:rPr>
          <w:color w:val="auto"/>
          <w:sz w:val="28"/>
          <w:szCs w:val="28"/>
          <w:lang w:val="uk-UA"/>
        </w:rPr>
        <w:t xml:space="preserve"> забезпечення освітнього процесу;</w:t>
      </w:r>
    </w:p>
    <w:p w14:paraId="03766654"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70405404"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ухвалює рішення щодо </w:t>
      </w:r>
      <w:r w:rsidR="000968A4" w:rsidRPr="006B066C">
        <w:rPr>
          <w:color w:val="auto"/>
          <w:sz w:val="28"/>
          <w:szCs w:val="28"/>
          <w:lang w:val="uk-UA"/>
        </w:rPr>
        <w:t>заохочення та відзначення учасників освітнього процесу;</w:t>
      </w:r>
      <w:r w:rsidRPr="006B066C">
        <w:rPr>
          <w:color w:val="auto"/>
          <w:sz w:val="28"/>
          <w:szCs w:val="28"/>
          <w:lang w:val="uk-UA"/>
        </w:rPr>
        <w:t xml:space="preserve"> </w:t>
      </w:r>
    </w:p>
    <w:p w14:paraId="6EE423CC"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розглядає питання щодо відповідальності учнів, працівників </w:t>
      </w:r>
      <w:r w:rsidR="00C805A7" w:rsidRPr="006B066C">
        <w:rPr>
          <w:color w:val="auto"/>
          <w:sz w:val="28"/>
          <w:szCs w:val="28"/>
          <w:lang w:val="uk-UA"/>
        </w:rPr>
        <w:t>закладу</w:t>
      </w:r>
      <w:r w:rsidRPr="006B066C">
        <w:rPr>
          <w:color w:val="auto"/>
          <w:sz w:val="28"/>
          <w:szCs w:val="28"/>
          <w:lang w:val="uk-UA"/>
        </w:rPr>
        <w:t xml:space="preserve"> та інших учасників освітнього процесу за невиконання ними своїх обов'язків;</w:t>
      </w:r>
    </w:p>
    <w:p w14:paraId="413E3D2C"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має право ініціювати проведення позапланового інституційного аудиту та громадської акредитації </w:t>
      </w:r>
      <w:r w:rsidR="000968A4" w:rsidRPr="006B066C">
        <w:rPr>
          <w:color w:val="auto"/>
          <w:sz w:val="28"/>
          <w:szCs w:val="28"/>
          <w:lang w:val="uk-UA"/>
        </w:rPr>
        <w:t>закладу</w:t>
      </w:r>
      <w:r w:rsidRPr="006B066C">
        <w:rPr>
          <w:color w:val="auto"/>
          <w:sz w:val="28"/>
          <w:szCs w:val="28"/>
          <w:lang w:val="uk-UA"/>
        </w:rPr>
        <w:t>;</w:t>
      </w:r>
    </w:p>
    <w:p w14:paraId="0BBDA8C3"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lastRenderedPageBreak/>
        <w:t xml:space="preserve">розглядає інші питання, віднесені законом </w:t>
      </w:r>
      <w:r w:rsidR="00963801" w:rsidRPr="006B066C">
        <w:rPr>
          <w:color w:val="auto"/>
          <w:sz w:val="28"/>
          <w:szCs w:val="28"/>
          <w:lang w:val="uk-UA"/>
        </w:rPr>
        <w:t xml:space="preserve">та нормативними актами </w:t>
      </w:r>
      <w:r w:rsidRPr="006B066C">
        <w:rPr>
          <w:color w:val="auto"/>
          <w:sz w:val="28"/>
          <w:szCs w:val="28"/>
          <w:lang w:val="uk-UA"/>
        </w:rPr>
        <w:t>до її повноважень.</w:t>
      </w:r>
    </w:p>
    <w:p w14:paraId="06000A46" w14:textId="77777777" w:rsidR="00754207" w:rsidRPr="006B066C"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Рішення педагогічної ради вводяться в дію наказ</w:t>
      </w:r>
      <w:r w:rsidR="000968A4" w:rsidRPr="006B066C">
        <w:rPr>
          <w:color w:val="auto"/>
          <w:sz w:val="28"/>
          <w:szCs w:val="28"/>
          <w:lang w:val="uk-UA"/>
        </w:rPr>
        <w:t>а</w:t>
      </w:r>
      <w:r w:rsidRPr="006B066C">
        <w:rPr>
          <w:color w:val="auto"/>
          <w:sz w:val="28"/>
          <w:szCs w:val="28"/>
          <w:lang w:val="uk-UA"/>
        </w:rPr>
        <w:t>ми директора.</w:t>
      </w:r>
    </w:p>
    <w:p w14:paraId="4A96D334" w14:textId="77777777" w:rsidR="005D1959" w:rsidRPr="006B066C" w:rsidRDefault="005D195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Директор закладу є головою педагогічної ради. За відсутності директора обов'язки голови педагогічної ради виконує заступник директора з навчальної роботи. Обов'язки секретаря виконує один з педагогічних працівників, який обирається строком на один рік. </w:t>
      </w:r>
    </w:p>
    <w:p w14:paraId="17315F70" w14:textId="77777777" w:rsidR="008B6CC9" w:rsidRPr="006B066C"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початку та в кінці навчального року, а також після кожної навчальної чверті.</w:t>
      </w:r>
    </w:p>
    <w:p w14:paraId="5C271497" w14:textId="69F47EF4" w:rsidR="005D1959" w:rsidRPr="006B066C" w:rsidRDefault="000968A4"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3.5. </w:t>
      </w:r>
      <w:r w:rsidR="0048690D">
        <w:rPr>
          <w:color w:val="auto"/>
          <w:sz w:val="28"/>
          <w:szCs w:val="28"/>
          <w:lang w:val="uk-UA"/>
        </w:rPr>
        <w:t xml:space="preserve"> </w:t>
      </w:r>
      <w:r w:rsidR="005D1959" w:rsidRPr="006B066C">
        <w:rPr>
          <w:color w:val="auto"/>
          <w:sz w:val="28"/>
          <w:szCs w:val="28"/>
          <w:lang w:val="uk-UA"/>
        </w:rPr>
        <w:t xml:space="preserve">Піклувальна рада сприяє вирішенню перспективних завдань розвитку </w:t>
      </w:r>
      <w:r w:rsidR="0033393A" w:rsidRPr="006B066C">
        <w:rPr>
          <w:color w:val="auto"/>
          <w:sz w:val="28"/>
          <w:szCs w:val="28"/>
          <w:lang w:val="uk-UA"/>
        </w:rPr>
        <w:t>закладу</w:t>
      </w:r>
      <w:r w:rsidR="005D1959" w:rsidRPr="006B066C">
        <w:rPr>
          <w:color w:val="auto"/>
          <w:sz w:val="28"/>
          <w:szCs w:val="28"/>
          <w:lang w:val="uk-UA"/>
        </w:rPr>
        <w:t>,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624DDAF1"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Члени піклувальної ради мають право брати участь у роботі колегіальних органів </w:t>
      </w:r>
      <w:r w:rsidR="00653C1C" w:rsidRPr="006B066C">
        <w:rPr>
          <w:color w:val="auto"/>
          <w:sz w:val="28"/>
          <w:szCs w:val="28"/>
          <w:lang w:val="uk-UA"/>
        </w:rPr>
        <w:t>закладу</w:t>
      </w:r>
      <w:r w:rsidRPr="006B066C">
        <w:rPr>
          <w:color w:val="auto"/>
          <w:sz w:val="28"/>
          <w:szCs w:val="28"/>
          <w:lang w:val="uk-UA"/>
        </w:rPr>
        <w:t xml:space="preserve"> з правом дорадчого голосу. До складу піклувальної ради не можуть входити здобувачі початкової мистецької освіти та працівники </w:t>
      </w:r>
      <w:r w:rsidR="00653C1C" w:rsidRPr="006B066C">
        <w:rPr>
          <w:color w:val="auto"/>
          <w:sz w:val="28"/>
          <w:szCs w:val="28"/>
          <w:lang w:val="uk-UA"/>
        </w:rPr>
        <w:t>закладу</w:t>
      </w:r>
      <w:r w:rsidRPr="006B066C">
        <w:rPr>
          <w:color w:val="auto"/>
          <w:sz w:val="28"/>
          <w:szCs w:val="28"/>
          <w:lang w:val="uk-UA"/>
        </w:rPr>
        <w:t>.</w:t>
      </w:r>
    </w:p>
    <w:p w14:paraId="5FD53394"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Піклувальна рада має право:</w:t>
      </w:r>
    </w:p>
    <w:p w14:paraId="1128A16A"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брати участь у визначенні стратегії (перспективного плану) розвитку </w:t>
      </w:r>
      <w:r w:rsidR="001F69E7" w:rsidRPr="006B066C">
        <w:rPr>
          <w:color w:val="auto"/>
          <w:sz w:val="28"/>
          <w:szCs w:val="28"/>
          <w:lang w:val="uk-UA"/>
        </w:rPr>
        <w:t>закладу</w:t>
      </w:r>
      <w:r w:rsidRPr="006B066C">
        <w:rPr>
          <w:color w:val="auto"/>
          <w:sz w:val="28"/>
          <w:szCs w:val="28"/>
          <w:lang w:val="uk-UA"/>
        </w:rPr>
        <w:t xml:space="preserve"> та контролювати її (його) виконання;</w:t>
      </w:r>
    </w:p>
    <w:p w14:paraId="5EC52185"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сприяти залученню додаткових джерел фінансування;</w:t>
      </w:r>
    </w:p>
    <w:p w14:paraId="4BA3C621"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аналізувати та оцінювати діяльність </w:t>
      </w:r>
      <w:r w:rsidR="007223A1" w:rsidRPr="006B066C">
        <w:rPr>
          <w:color w:val="auto"/>
          <w:sz w:val="28"/>
          <w:szCs w:val="28"/>
          <w:lang w:val="uk-UA"/>
        </w:rPr>
        <w:t>закладу</w:t>
      </w:r>
      <w:r w:rsidRPr="006B066C">
        <w:rPr>
          <w:color w:val="auto"/>
          <w:sz w:val="28"/>
          <w:szCs w:val="28"/>
          <w:lang w:val="uk-UA"/>
        </w:rPr>
        <w:t xml:space="preserve"> та </w:t>
      </w:r>
      <w:r w:rsidR="007223A1" w:rsidRPr="006B066C">
        <w:rPr>
          <w:color w:val="auto"/>
          <w:sz w:val="28"/>
          <w:szCs w:val="28"/>
          <w:lang w:val="uk-UA"/>
        </w:rPr>
        <w:t>його</w:t>
      </w:r>
      <w:r w:rsidRPr="006B066C">
        <w:rPr>
          <w:color w:val="auto"/>
          <w:sz w:val="28"/>
          <w:szCs w:val="28"/>
          <w:lang w:val="uk-UA"/>
        </w:rPr>
        <w:t xml:space="preserve"> директора;</w:t>
      </w:r>
    </w:p>
    <w:p w14:paraId="64F4BF85"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контролювати виконання кошторису та/або бюджету </w:t>
      </w:r>
      <w:r w:rsidR="00B13F9A" w:rsidRPr="006B066C">
        <w:rPr>
          <w:color w:val="auto"/>
          <w:sz w:val="28"/>
          <w:szCs w:val="28"/>
          <w:lang w:val="uk-UA"/>
        </w:rPr>
        <w:t>закладу</w:t>
      </w:r>
      <w:r w:rsidRPr="006B066C">
        <w:rPr>
          <w:color w:val="auto"/>
          <w:sz w:val="28"/>
          <w:szCs w:val="28"/>
          <w:lang w:val="uk-UA"/>
        </w:rPr>
        <w:t xml:space="preserve"> і вносити відповідні рекомендації та пропозиції, що є обов'язковими для розгляду директором;</w:t>
      </w:r>
    </w:p>
    <w:p w14:paraId="1C6441DC"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вносити засновнику </w:t>
      </w:r>
      <w:r w:rsidR="00B13F9A" w:rsidRPr="006B066C">
        <w:rPr>
          <w:color w:val="auto"/>
          <w:sz w:val="28"/>
          <w:szCs w:val="28"/>
          <w:lang w:val="uk-UA"/>
        </w:rPr>
        <w:t>закладу</w:t>
      </w:r>
      <w:r w:rsidRPr="006B066C">
        <w:rPr>
          <w:color w:val="auto"/>
          <w:sz w:val="28"/>
          <w:szCs w:val="28"/>
          <w:lang w:val="uk-UA"/>
        </w:rPr>
        <w:t xml:space="preserve"> подання про заохочення або розірвання трудового договору з директором з підстав, визначених законом;</w:t>
      </w:r>
    </w:p>
    <w:p w14:paraId="4D3F6804" w14:textId="77777777" w:rsidR="005D1959" w:rsidRPr="006B066C" w:rsidRDefault="005D195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здійснювати інші права, визначені законодавством та/або статутом </w:t>
      </w:r>
      <w:r w:rsidR="00E75FDE" w:rsidRPr="006B066C">
        <w:rPr>
          <w:color w:val="auto"/>
          <w:sz w:val="28"/>
          <w:szCs w:val="28"/>
          <w:lang w:val="uk-UA"/>
        </w:rPr>
        <w:t>закладу</w:t>
      </w:r>
      <w:r w:rsidRPr="006B066C">
        <w:rPr>
          <w:color w:val="auto"/>
          <w:sz w:val="28"/>
          <w:szCs w:val="28"/>
          <w:lang w:val="uk-UA"/>
        </w:rPr>
        <w:t>.</w:t>
      </w:r>
    </w:p>
    <w:p w14:paraId="14864C27" w14:textId="2CF1E484" w:rsidR="008B6CC9" w:rsidRPr="006B066C" w:rsidRDefault="008B6CC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3.6.</w:t>
      </w:r>
      <w:r w:rsidR="000E2626">
        <w:rPr>
          <w:color w:val="auto"/>
          <w:sz w:val="28"/>
          <w:szCs w:val="28"/>
          <w:lang w:val="uk-UA"/>
        </w:rPr>
        <w:t> </w:t>
      </w:r>
      <w:r w:rsidR="0048690D">
        <w:rPr>
          <w:color w:val="auto"/>
          <w:sz w:val="28"/>
          <w:szCs w:val="28"/>
          <w:lang w:val="uk-UA"/>
        </w:rPr>
        <w:t xml:space="preserve">  </w:t>
      </w:r>
      <w:r w:rsidRPr="006B066C">
        <w:rPr>
          <w:color w:val="auto"/>
          <w:sz w:val="28"/>
          <w:szCs w:val="28"/>
          <w:lang w:val="uk-UA"/>
        </w:rPr>
        <w:t xml:space="preserve">Вищим органом громадського самоврядування </w:t>
      </w:r>
      <w:r w:rsidR="00676ADD" w:rsidRPr="006B066C">
        <w:rPr>
          <w:color w:val="auto"/>
          <w:sz w:val="28"/>
          <w:szCs w:val="28"/>
          <w:lang w:val="uk-UA"/>
        </w:rPr>
        <w:t>закладу</w:t>
      </w:r>
      <w:r w:rsidRPr="006B066C">
        <w:rPr>
          <w:color w:val="auto"/>
          <w:sz w:val="28"/>
          <w:szCs w:val="28"/>
          <w:lang w:val="uk-UA"/>
        </w:rPr>
        <w:t xml:space="preserve"> є загальні збори колективу.</w:t>
      </w:r>
    </w:p>
    <w:p w14:paraId="7F2440D1" w14:textId="77777777" w:rsidR="008B6CC9" w:rsidRPr="006B066C" w:rsidRDefault="008B6CC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Повноваження, засади формування та діяльності загальних зборів колективу визначаються законодавством.</w:t>
      </w:r>
    </w:p>
    <w:p w14:paraId="2CD78B29" w14:textId="77777777" w:rsidR="00CD3A11" w:rsidRPr="006B066C" w:rsidRDefault="008B6CC9"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Загальні збори колективу мають права (повноваження), визначені </w:t>
      </w:r>
      <w:hyperlink r:id="rId16" w:tgtFrame="_top" w:history="1">
        <w:r w:rsidRPr="006B066C">
          <w:rPr>
            <w:color w:val="auto"/>
            <w:sz w:val="28"/>
            <w:szCs w:val="28"/>
            <w:lang w:val="uk-UA"/>
          </w:rPr>
          <w:t xml:space="preserve">Законом України </w:t>
        </w:r>
        <w:r w:rsidR="00676ADD" w:rsidRPr="006B066C">
          <w:rPr>
            <w:color w:val="auto"/>
            <w:sz w:val="28"/>
            <w:szCs w:val="28"/>
            <w:lang w:val="uk-UA"/>
          </w:rPr>
          <w:t>«</w:t>
        </w:r>
        <w:r w:rsidRPr="006B066C">
          <w:rPr>
            <w:color w:val="auto"/>
            <w:sz w:val="28"/>
            <w:szCs w:val="28"/>
            <w:lang w:val="uk-UA"/>
          </w:rPr>
          <w:t>Про позашкільну освіту</w:t>
        </w:r>
      </w:hyperlink>
      <w:r w:rsidR="00676ADD" w:rsidRPr="006B066C">
        <w:rPr>
          <w:color w:val="auto"/>
          <w:sz w:val="28"/>
          <w:szCs w:val="28"/>
          <w:lang w:val="uk-UA"/>
        </w:rPr>
        <w:t>».</w:t>
      </w:r>
    </w:p>
    <w:p w14:paraId="640279D6"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Рішенням загальних зборів може створюватися рада закладу, що діє в період між загальними зборами. </w:t>
      </w:r>
    </w:p>
    <w:p w14:paraId="4E08EDB1"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Кількість членів ради закладу визначається загальними зборами трудового колективу.</w:t>
      </w:r>
    </w:p>
    <w:p w14:paraId="47938F2B"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До складу ради закладу делегуються завідуючі відділеннями, відділами, представники громадських організацій та керівництва закладу.</w:t>
      </w:r>
    </w:p>
    <w:p w14:paraId="02E845BB" w14:textId="77777777" w:rsidR="00676ADD" w:rsidRPr="006B066C" w:rsidRDefault="00676ADD"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lastRenderedPageBreak/>
        <w:t>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14:paraId="23C7D9FF" w14:textId="0B4E2091" w:rsidR="00676ADD" w:rsidRPr="006B066C" w:rsidRDefault="00E54E81"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3.7.</w:t>
      </w:r>
      <w:r w:rsidR="002C2C47">
        <w:rPr>
          <w:color w:val="auto"/>
          <w:sz w:val="28"/>
          <w:szCs w:val="28"/>
          <w:lang w:val="uk-UA"/>
        </w:rPr>
        <w:t> </w:t>
      </w:r>
      <w:r w:rsidR="0048690D">
        <w:rPr>
          <w:color w:val="auto"/>
          <w:sz w:val="28"/>
          <w:szCs w:val="28"/>
          <w:lang w:val="uk-UA"/>
        </w:rPr>
        <w:t xml:space="preserve"> </w:t>
      </w:r>
      <w:r w:rsidR="00676ADD" w:rsidRPr="006B066C">
        <w:rPr>
          <w:color w:val="auto"/>
          <w:sz w:val="28"/>
          <w:szCs w:val="28"/>
          <w:lang w:val="uk-UA"/>
        </w:rPr>
        <w:t>Директор закладу не зобов'язаний виконувати рішення органів громадського самоврядування, якщо вони суперечать законодавству та цьому Статуту.</w:t>
      </w:r>
    </w:p>
    <w:p w14:paraId="4502D4EB" w14:textId="77777777" w:rsidR="00C84E17" w:rsidRPr="006B066C" w:rsidRDefault="00C84E17" w:rsidP="00EB546E">
      <w:pPr>
        <w:pStyle w:val="aa"/>
        <w:numPr>
          <w:ilvl w:val="0"/>
          <w:numId w:val="4"/>
        </w:numPr>
        <w:tabs>
          <w:tab w:val="clear" w:pos="718"/>
          <w:tab w:val="left" w:pos="426"/>
          <w:tab w:val="left" w:pos="1418"/>
        </w:tabs>
        <w:spacing w:before="240" w:after="240"/>
        <w:ind w:left="1560" w:hanging="283"/>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6B066C">
        <w:rPr>
          <w:b/>
          <w:color w:val="auto"/>
          <w:sz w:val="28"/>
          <w:szCs w:val="28"/>
          <w:lang w:val="uk-UA"/>
          <w14:shadow w14:blurRad="50800" w14:dist="38100" w14:dir="2700000" w14:sx="100000" w14:sy="100000" w14:kx="0" w14:ky="0" w14:algn="tl">
            <w14:srgbClr w14:val="000000">
              <w14:alpha w14:val="60000"/>
            </w14:srgbClr>
          </w14:shadow>
        </w:rPr>
        <w:t>УЧАСНИКИ ОСВІТНЬОГО</w:t>
      </w:r>
      <w:r w:rsidR="004F7722" w:rsidRPr="006B066C">
        <w:rPr>
          <w:b/>
          <w:color w:val="auto"/>
          <w:sz w:val="28"/>
          <w:szCs w:val="28"/>
          <w:lang w:val="uk-UA"/>
          <w14:shadow w14:blurRad="50800" w14:dist="38100" w14:dir="2700000" w14:sx="100000" w14:sy="100000" w14:kx="0" w14:ky="0" w14:algn="tl">
            <w14:srgbClr w14:val="000000">
              <w14:alpha w14:val="60000"/>
            </w14:srgbClr>
          </w14:shadow>
        </w:rPr>
        <w:t xml:space="preserve"> </w:t>
      </w:r>
      <w:r w:rsidRPr="006B066C">
        <w:rPr>
          <w:b/>
          <w:color w:val="auto"/>
          <w:sz w:val="28"/>
          <w:szCs w:val="28"/>
          <w:lang w:val="uk-UA"/>
          <w14:shadow w14:blurRad="50800" w14:dist="38100" w14:dir="2700000" w14:sx="100000" w14:sy="100000" w14:kx="0" w14:ky="0" w14:algn="tl">
            <w14:srgbClr w14:val="000000">
              <w14:alpha w14:val="60000"/>
            </w14:srgbClr>
          </w14:shadow>
        </w:rPr>
        <w:t xml:space="preserve"> ПРОЦЕСУ</w:t>
      </w:r>
    </w:p>
    <w:p w14:paraId="18AF1E94" w14:textId="77777777" w:rsidR="00C84E17" w:rsidRPr="006B066C" w:rsidRDefault="00C84E17" w:rsidP="00293131">
      <w:pPr>
        <w:tabs>
          <w:tab w:val="clear" w:pos="718"/>
          <w:tab w:val="left" w:pos="993"/>
          <w:tab w:val="num" w:pos="1288"/>
        </w:tabs>
        <w:ind w:left="709" w:firstLine="142"/>
        <w:rPr>
          <w:color w:val="auto"/>
          <w:sz w:val="28"/>
          <w:szCs w:val="28"/>
          <w:lang w:val="uk-UA"/>
        </w:rPr>
      </w:pPr>
      <w:r w:rsidRPr="006B066C">
        <w:rPr>
          <w:color w:val="auto"/>
          <w:sz w:val="28"/>
          <w:szCs w:val="28"/>
          <w:lang w:val="uk-UA"/>
        </w:rPr>
        <w:t>4.1. Учасниками освітнього процесу в закладі є:</w:t>
      </w:r>
    </w:p>
    <w:p w14:paraId="1134DA20"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здобувачі початкової мистецької освіти – учні;</w:t>
      </w:r>
    </w:p>
    <w:p w14:paraId="33A0C69B"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директор, заступник директора; </w:t>
      </w:r>
    </w:p>
    <w:p w14:paraId="39EFFF00"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викладачі, концертмейстери;</w:t>
      </w:r>
    </w:p>
    <w:p w14:paraId="471682E8" w14:textId="47210EDA" w:rsidR="00C84E17" w:rsidRPr="006B066C" w:rsidRDefault="00D82FBD" w:rsidP="00293131">
      <w:pPr>
        <w:tabs>
          <w:tab w:val="clear" w:pos="718"/>
          <w:tab w:val="left" w:pos="426"/>
          <w:tab w:val="left" w:pos="993"/>
        </w:tabs>
        <w:ind w:left="709" w:firstLine="426"/>
        <w:jc w:val="both"/>
        <w:rPr>
          <w:color w:val="auto"/>
          <w:sz w:val="28"/>
          <w:szCs w:val="28"/>
          <w:lang w:val="uk-UA"/>
        </w:rPr>
      </w:pPr>
      <w:r>
        <w:rPr>
          <w:color w:val="auto"/>
          <w:sz w:val="28"/>
          <w:szCs w:val="28"/>
          <w:lang w:val="uk-UA"/>
        </w:rPr>
        <w:t>інші працівники</w:t>
      </w:r>
      <w:r w:rsidR="00DB2951">
        <w:rPr>
          <w:color w:val="auto"/>
          <w:sz w:val="28"/>
          <w:szCs w:val="28"/>
          <w:lang w:val="uk-UA"/>
        </w:rPr>
        <w:t xml:space="preserve">, </w:t>
      </w:r>
      <w:r w:rsidR="00C84E17" w:rsidRPr="006B066C">
        <w:rPr>
          <w:color w:val="auto"/>
          <w:sz w:val="28"/>
          <w:szCs w:val="28"/>
          <w:lang w:val="uk-UA"/>
        </w:rPr>
        <w:t>залучені до</w:t>
      </w:r>
      <w:r w:rsidR="00DB2951">
        <w:rPr>
          <w:color w:val="auto"/>
          <w:sz w:val="28"/>
          <w:szCs w:val="28"/>
          <w:lang w:val="uk-UA"/>
        </w:rPr>
        <w:t xml:space="preserve"> провадження </w:t>
      </w:r>
      <w:r w:rsidR="00C84E17" w:rsidRPr="006B066C">
        <w:rPr>
          <w:color w:val="auto"/>
          <w:sz w:val="28"/>
          <w:szCs w:val="28"/>
          <w:lang w:val="uk-UA"/>
        </w:rPr>
        <w:t>освітнього процесу;</w:t>
      </w:r>
    </w:p>
    <w:p w14:paraId="45A8EB4D"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батьки </w:t>
      </w:r>
      <w:r w:rsidR="00006F06" w:rsidRPr="006B066C">
        <w:rPr>
          <w:color w:val="auto"/>
          <w:sz w:val="28"/>
          <w:szCs w:val="28"/>
          <w:lang w:val="uk-UA"/>
        </w:rPr>
        <w:t xml:space="preserve">учнів </w:t>
      </w:r>
      <w:r w:rsidRPr="006B066C">
        <w:rPr>
          <w:color w:val="auto"/>
          <w:sz w:val="28"/>
          <w:szCs w:val="28"/>
          <w:lang w:val="uk-UA"/>
        </w:rPr>
        <w:t>або їх</w:t>
      </w:r>
      <w:r w:rsidR="00006F06" w:rsidRPr="006B066C">
        <w:rPr>
          <w:color w:val="auto"/>
          <w:sz w:val="28"/>
          <w:szCs w:val="28"/>
          <w:lang w:val="uk-UA"/>
        </w:rPr>
        <w:t>ні</w:t>
      </w:r>
      <w:r w:rsidRPr="006B066C">
        <w:rPr>
          <w:color w:val="auto"/>
          <w:sz w:val="28"/>
          <w:szCs w:val="28"/>
          <w:lang w:val="uk-UA"/>
        </w:rPr>
        <w:t xml:space="preserve"> за</w:t>
      </w:r>
      <w:r w:rsidR="00421616" w:rsidRPr="006B066C">
        <w:rPr>
          <w:color w:val="auto"/>
          <w:sz w:val="28"/>
          <w:szCs w:val="28"/>
          <w:lang w:val="uk-UA"/>
        </w:rPr>
        <w:t>конні представники</w:t>
      </w:r>
      <w:r w:rsidRPr="006B066C">
        <w:rPr>
          <w:color w:val="auto"/>
          <w:sz w:val="28"/>
          <w:szCs w:val="28"/>
          <w:lang w:val="uk-UA"/>
        </w:rPr>
        <w:t>;</w:t>
      </w:r>
    </w:p>
    <w:p w14:paraId="7C57CDD3"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представники підприємств, установ та організацій, які </w:t>
      </w:r>
      <w:r w:rsidR="00006F06" w:rsidRPr="006B066C">
        <w:rPr>
          <w:color w:val="auto"/>
          <w:sz w:val="28"/>
          <w:szCs w:val="28"/>
          <w:lang w:val="uk-UA"/>
        </w:rPr>
        <w:t>допомагають</w:t>
      </w:r>
      <w:r w:rsidRPr="006B066C">
        <w:rPr>
          <w:color w:val="auto"/>
          <w:sz w:val="28"/>
          <w:szCs w:val="28"/>
          <w:lang w:val="uk-UA"/>
        </w:rPr>
        <w:t xml:space="preserve"> у провадженні освітнього процесу.</w:t>
      </w:r>
    </w:p>
    <w:p w14:paraId="4F800439" w14:textId="77777777" w:rsidR="00C84E17" w:rsidRPr="006B066C" w:rsidRDefault="00C84E17" w:rsidP="00293131">
      <w:pPr>
        <w:tabs>
          <w:tab w:val="clear" w:pos="718"/>
          <w:tab w:val="left" w:pos="993"/>
          <w:tab w:val="num" w:pos="1288"/>
        </w:tabs>
        <w:ind w:left="709" w:firstLine="426"/>
        <w:rPr>
          <w:color w:val="auto"/>
          <w:sz w:val="28"/>
          <w:szCs w:val="28"/>
          <w:lang w:val="uk-UA"/>
        </w:rPr>
      </w:pPr>
      <w:r w:rsidRPr="006B066C">
        <w:rPr>
          <w:color w:val="auto"/>
          <w:sz w:val="28"/>
          <w:szCs w:val="28"/>
          <w:lang w:val="uk-UA"/>
        </w:rPr>
        <w:t>4.2. Учні закладу мають гарантоване державою право на:</w:t>
      </w:r>
    </w:p>
    <w:p w14:paraId="7D2EE02F" w14:textId="77777777" w:rsidR="002E23DA" w:rsidRPr="006B066C" w:rsidRDefault="002E23D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доступ до початкової мистецької освіти відповідно до його запитів, здібностей, обдарувань, уподобань та інтересів;</w:t>
      </w:r>
    </w:p>
    <w:p w14:paraId="0A5B7758"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14:paraId="71FE1FA4" w14:textId="77777777" w:rsidR="002E23DA" w:rsidRPr="006B066C" w:rsidRDefault="002E23D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навчання декільком видам мистецтв або на декількох музичних інструментах;</w:t>
      </w:r>
    </w:p>
    <w:p w14:paraId="3D10CB04"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якісні освітні послуги, здобуття початкової мистецької освіти за одним або кількома підрівнями та відповідним спрямуванням в межах освітніх програм </w:t>
      </w:r>
      <w:r w:rsidR="0094328F" w:rsidRPr="006B066C">
        <w:rPr>
          <w:color w:val="auto"/>
          <w:sz w:val="28"/>
          <w:szCs w:val="28"/>
          <w:lang w:val="uk-UA"/>
        </w:rPr>
        <w:t>закладу</w:t>
      </w:r>
      <w:r w:rsidRPr="006B066C">
        <w:rPr>
          <w:color w:val="auto"/>
          <w:sz w:val="28"/>
          <w:szCs w:val="28"/>
          <w:lang w:val="uk-UA"/>
        </w:rPr>
        <w:t>;</w:t>
      </w:r>
    </w:p>
    <w:p w14:paraId="48493CC8"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справедливе та об'єктивне оцінювання його результатів навчання та відзначення успіхів у навчанні та мистецькій діяльності;</w:t>
      </w:r>
    </w:p>
    <w:p w14:paraId="3CADA6D0"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свободу творчості, культурної та мистецької діяльності;</w:t>
      </w:r>
    </w:p>
    <w:p w14:paraId="6CE55173"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безпечні та нешкідливі умови навчання;</w:t>
      </w:r>
    </w:p>
    <w:p w14:paraId="3472AB74" w14:textId="77777777" w:rsidR="00717D67" w:rsidRPr="006B066C"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вільне вираження поглядів, переконань;</w:t>
      </w:r>
    </w:p>
    <w:p w14:paraId="2E285297" w14:textId="77777777" w:rsidR="002E23DA" w:rsidRPr="006B066C"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захист від будь</w:t>
      </w:r>
      <w:r w:rsidR="00D85FA3" w:rsidRPr="006B066C">
        <w:rPr>
          <w:color w:val="auto"/>
          <w:sz w:val="28"/>
          <w:szCs w:val="28"/>
          <w:lang w:val="uk-UA"/>
        </w:rPr>
        <w:t>-</w:t>
      </w:r>
      <w:r w:rsidRPr="006B066C">
        <w:rPr>
          <w:color w:val="auto"/>
          <w:sz w:val="28"/>
          <w:szCs w:val="28"/>
          <w:lang w:val="uk-UA"/>
        </w:rPr>
        <w:t>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002E23DA" w:rsidRPr="006B066C">
        <w:rPr>
          <w:color w:val="auto"/>
          <w:sz w:val="28"/>
          <w:szCs w:val="28"/>
          <w:lang w:val="uk-UA"/>
        </w:rPr>
        <w:t>;</w:t>
      </w:r>
    </w:p>
    <w:p w14:paraId="5BF52F57"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користування бібліотекою, навчальною, виробничою, культурною, побутовою, оздоровчою інфраструктурою </w:t>
      </w:r>
      <w:r w:rsidR="004F5CA9" w:rsidRPr="006B066C">
        <w:rPr>
          <w:color w:val="auto"/>
          <w:sz w:val="28"/>
          <w:szCs w:val="28"/>
          <w:lang w:val="uk-UA"/>
        </w:rPr>
        <w:t>закладу</w:t>
      </w:r>
      <w:r w:rsidRPr="006B066C">
        <w:rPr>
          <w:color w:val="auto"/>
          <w:sz w:val="28"/>
          <w:szCs w:val="28"/>
          <w:lang w:val="uk-UA"/>
        </w:rPr>
        <w:t xml:space="preserve"> та послугами </w:t>
      </w:r>
      <w:r w:rsidR="004F5CA9" w:rsidRPr="006B066C">
        <w:rPr>
          <w:color w:val="auto"/>
          <w:sz w:val="28"/>
          <w:szCs w:val="28"/>
          <w:lang w:val="uk-UA"/>
        </w:rPr>
        <w:t>його</w:t>
      </w:r>
      <w:r w:rsidRPr="006B066C">
        <w:rPr>
          <w:color w:val="auto"/>
          <w:sz w:val="28"/>
          <w:szCs w:val="28"/>
          <w:lang w:val="uk-UA"/>
        </w:rPr>
        <w:t xml:space="preserve"> структурних підрозділів;</w:t>
      </w:r>
    </w:p>
    <w:p w14:paraId="6825F731"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доступ до інформаційних ресурсів і комунікацій, що використовуються в освітньому процесі;</w:t>
      </w:r>
    </w:p>
    <w:p w14:paraId="138903CC"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lastRenderedPageBreak/>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0A63594B" w14:textId="77777777" w:rsidR="002E23DA" w:rsidRPr="006B066C"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участь у громадському самоврядуванні </w:t>
      </w:r>
      <w:r w:rsidR="00185A16" w:rsidRPr="006B066C">
        <w:rPr>
          <w:color w:val="auto"/>
          <w:sz w:val="28"/>
          <w:szCs w:val="28"/>
          <w:lang w:val="uk-UA"/>
        </w:rPr>
        <w:t>закладу</w:t>
      </w:r>
      <w:r w:rsidRPr="006B066C">
        <w:rPr>
          <w:color w:val="auto"/>
          <w:sz w:val="28"/>
          <w:szCs w:val="28"/>
          <w:lang w:val="uk-UA"/>
        </w:rPr>
        <w:t xml:space="preserve"> </w:t>
      </w:r>
      <w:r w:rsidR="002E23DA" w:rsidRPr="006B066C">
        <w:rPr>
          <w:color w:val="auto"/>
          <w:sz w:val="28"/>
          <w:szCs w:val="28"/>
          <w:lang w:val="uk-UA"/>
        </w:rPr>
        <w:t>через своїх законних представників;</w:t>
      </w:r>
    </w:p>
    <w:p w14:paraId="20653DDB" w14:textId="77777777" w:rsidR="002E23DA" w:rsidRPr="006B066C"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6B066C">
        <w:rPr>
          <w:color w:val="auto"/>
          <w:sz w:val="28"/>
          <w:szCs w:val="28"/>
          <w:lang w:val="uk-UA"/>
        </w:rPr>
        <w:t xml:space="preserve">інші необхідні умови для здобуття </w:t>
      </w:r>
      <w:r w:rsidR="008B506E" w:rsidRPr="006B066C">
        <w:rPr>
          <w:color w:val="auto"/>
          <w:sz w:val="28"/>
          <w:szCs w:val="28"/>
          <w:lang w:val="uk-UA"/>
        </w:rPr>
        <w:t xml:space="preserve">мистецької </w:t>
      </w:r>
      <w:r w:rsidRPr="006B066C">
        <w:rPr>
          <w:color w:val="auto"/>
          <w:sz w:val="28"/>
          <w:szCs w:val="28"/>
          <w:lang w:val="uk-UA"/>
        </w:rPr>
        <w:t>освіти, у тому числі для осіб з особливими освітніми потребами та із соціально незахищених верств населення.</w:t>
      </w:r>
    </w:p>
    <w:p w14:paraId="6702C975" w14:textId="77777777" w:rsidR="00C84E17" w:rsidRPr="006B066C" w:rsidRDefault="00C84E17" w:rsidP="00293131">
      <w:pPr>
        <w:tabs>
          <w:tab w:val="clear" w:pos="718"/>
          <w:tab w:val="left" w:pos="993"/>
          <w:tab w:val="num" w:pos="1288"/>
        </w:tabs>
        <w:ind w:left="709" w:firstLine="426"/>
        <w:jc w:val="both"/>
        <w:rPr>
          <w:color w:val="auto"/>
          <w:sz w:val="28"/>
          <w:szCs w:val="28"/>
          <w:lang w:val="uk-UA"/>
        </w:rPr>
      </w:pPr>
      <w:r w:rsidRPr="006B066C">
        <w:rPr>
          <w:color w:val="auto"/>
          <w:sz w:val="28"/>
          <w:szCs w:val="28"/>
          <w:lang w:val="uk-UA"/>
        </w:rPr>
        <w:t xml:space="preserve">4.3. Учні користуються правом переведення в межах </w:t>
      </w:r>
      <w:r w:rsidR="00717D67" w:rsidRPr="006B066C">
        <w:rPr>
          <w:color w:val="auto"/>
          <w:sz w:val="28"/>
          <w:szCs w:val="28"/>
          <w:lang w:val="uk-UA"/>
        </w:rPr>
        <w:t xml:space="preserve">закладу від викладача до викладача або з </w:t>
      </w:r>
      <w:r w:rsidR="00462103" w:rsidRPr="006B066C">
        <w:rPr>
          <w:color w:val="auto"/>
          <w:sz w:val="28"/>
          <w:szCs w:val="28"/>
          <w:lang w:val="uk-UA"/>
        </w:rPr>
        <w:t>фаху</w:t>
      </w:r>
      <w:r w:rsidR="00717D67" w:rsidRPr="006B066C">
        <w:rPr>
          <w:color w:val="auto"/>
          <w:sz w:val="28"/>
          <w:szCs w:val="28"/>
          <w:lang w:val="uk-UA"/>
        </w:rPr>
        <w:t xml:space="preserve"> на </w:t>
      </w:r>
      <w:r w:rsidR="00462103" w:rsidRPr="006B066C">
        <w:rPr>
          <w:color w:val="auto"/>
          <w:sz w:val="28"/>
          <w:szCs w:val="28"/>
          <w:lang w:val="uk-UA"/>
        </w:rPr>
        <w:t>фах</w:t>
      </w:r>
      <w:r w:rsidR="00717D67" w:rsidRPr="006B066C">
        <w:rPr>
          <w:color w:val="auto"/>
          <w:sz w:val="28"/>
          <w:szCs w:val="28"/>
          <w:lang w:val="uk-UA"/>
        </w:rPr>
        <w:t xml:space="preserve"> (з одної групи до іншої)</w:t>
      </w:r>
      <w:r w:rsidRPr="006B066C">
        <w:rPr>
          <w:color w:val="auto"/>
          <w:sz w:val="28"/>
          <w:szCs w:val="28"/>
          <w:lang w:val="uk-UA"/>
        </w:rPr>
        <w:t xml:space="preserve"> та переведення до іншого закладу за наявності вільних місць</w:t>
      </w:r>
      <w:r w:rsidR="00462103" w:rsidRPr="006B066C">
        <w:rPr>
          <w:color w:val="auto"/>
          <w:sz w:val="28"/>
          <w:szCs w:val="28"/>
          <w:lang w:val="uk-UA"/>
        </w:rPr>
        <w:t xml:space="preserve"> та відповідності програмним вимогам</w:t>
      </w:r>
      <w:r w:rsidRPr="006B066C">
        <w:rPr>
          <w:color w:val="auto"/>
          <w:sz w:val="28"/>
          <w:szCs w:val="28"/>
          <w:lang w:val="uk-UA"/>
        </w:rPr>
        <w:t>. Переведення здійснюються наказом директора.</w:t>
      </w:r>
    </w:p>
    <w:p w14:paraId="70F7719B" w14:textId="1176C07C"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4.4. </w:t>
      </w:r>
      <w:r w:rsidR="00325959">
        <w:rPr>
          <w:color w:val="auto"/>
          <w:sz w:val="28"/>
          <w:szCs w:val="28"/>
          <w:lang w:val="uk-UA"/>
        </w:rPr>
        <w:t xml:space="preserve">  </w:t>
      </w:r>
      <w:r w:rsidRPr="006B066C">
        <w:rPr>
          <w:color w:val="auto"/>
          <w:sz w:val="28"/>
          <w:szCs w:val="28"/>
          <w:lang w:val="uk-UA"/>
        </w:rPr>
        <w:t>Учні закладу зобов’язані:</w:t>
      </w:r>
    </w:p>
    <w:p w14:paraId="5FCE3AEC"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05B75411"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поважати гідність, права, свободи та законні інтереси всіх учасників освітнього процесу, дотримуватися етичних норм;</w:t>
      </w:r>
    </w:p>
    <w:p w14:paraId="6520CBF7"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дбайливо та відповідально ставитися до власного здоров'я, здоров'я оточення, довкілля, майна закладу;</w:t>
      </w:r>
    </w:p>
    <w:p w14:paraId="363DC0FC"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дотримуватися статуту, правил внутрішнього розпорядку, а також умов договору про надання освітніх послуг.</w:t>
      </w:r>
    </w:p>
    <w:p w14:paraId="7A215FDB"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Учні мають також інші права та обов'язки, передбачені законодавством.</w:t>
      </w:r>
    </w:p>
    <w:p w14:paraId="6D674C5E" w14:textId="77777777" w:rsidR="00597941" w:rsidRPr="006B066C"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r w:rsidR="006039D2" w:rsidRPr="006B066C">
        <w:rPr>
          <w:color w:val="auto"/>
          <w:sz w:val="28"/>
          <w:szCs w:val="28"/>
          <w:lang w:val="uk-UA"/>
        </w:rPr>
        <w:t xml:space="preserve"> України</w:t>
      </w:r>
      <w:r w:rsidRPr="006B066C">
        <w:rPr>
          <w:color w:val="auto"/>
          <w:sz w:val="28"/>
          <w:szCs w:val="28"/>
          <w:lang w:val="uk-UA"/>
        </w:rPr>
        <w:t>.</w:t>
      </w:r>
    </w:p>
    <w:p w14:paraId="2EE99D13" w14:textId="77777777" w:rsidR="00597941"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4.5.</w:t>
      </w:r>
      <w:r w:rsidR="002C2C47">
        <w:rPr>
          <w:color w:val="auto"/>
          <w:sz w:val="28"/>
          <w:szCs w:val="28"/>
          <w:lang w:val="uk-UA"/>
        </w:rPr>
        <w:t> </w:t>
      </w:r>
      <w:r w:rsidR="00597941" w:rsidRPr="006B066C">
        <w:rPr>
          <w:color w:val="auto"/>
          <w:sz w:val="28"/>
          <w:szCs w:val="28"/>
          <w:lang w:val="uk-UA"/>
        </w:rPr>
        <w:t xml:space="preserve">Педагогічними працівниками </w:t>
      </w:r>
      <w:r w:rsidR="00AD1FCE" w:rsidRPr="006B066C">
        <w:rPr>
          <w:color w:val="auto"/>
          <w:sz w:val="28"/>
          <w:szCs w:val="28"/>
          <w:lang w:val="uk-UA"/>
        </w:rPr>
        <w:t>закладу</w:t>
      </w:r>
      <w:r w:rsidR="00597941" w:rsidRPr="006B066C">
        <w:rPr>
          <w:color w:val="auto"/>
          <w:sz w:val="28"/>
          <w:szCs w:val="28"/>
          <w:lang w:val="uk-UA"/>
        </w:rPr>
        <w:t xml:space="preserve"> є директор, заступники директора</w:t>
      </w:r>
      <w:r w:rsidR="007002DA" w:rsidRPr="006B066C">
        <w:rPr>
          <w:color w:val="auto"/>
          <w:sz w:val="28"/>
          <w:szCs w:val="28"/>
          <w:lang w:val="uk-UA"/>
        </w:rPr>
        <w:t xml:space="preserve"> з основних напрямів діяльності</w:t>
      </w:r>
      <w:r w:rsidR="00597941" w:rsidRPr="006B066C">
        <w:rPr>
          <w:color w:val="auto"/>
          <w:sz w:val="28"/>
          <w:szCs w:val="28"/>
          <w:lang w:val="uk-UA"/>
        </w:rPr>
        <w:t xml:space="preserve">, викладачі, концертмейстери, методисти (за наявності), інші педагогічні працівники, на яких поширюються умови оплати праці педагогічних працівників. </w:t>
      </w:r>
    </w:p>
    <w:p w14:paraId="533B9D2B" w14:textId="7777777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p>
    <w:p w14:paraId="31096E76" w14:textId="318CE70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4.6. </w:t>
      </w:r>
      <w:r w:rsidR="00325959">
        <w:rPr>
          <w:color w:val="auto"/>
          <w:sz w:val="28"/>
          <w:szCs w:val="28"/>
          <w:lang w:val="uk-UA"/>
        </w:rPr>
        <w:t xml:space="preserve">  </w:t>
      </w:r>
      <w:r w:rsidRPr="006B066C">
        <w:rPr>
          <w:color w:val="auto"/>
          <w:sz w:val="28"/>
          <w:szCs w:val="28"/>
          <w:lang w:val="uk-UA"/>
        </w:rPr>
        <w:t>Педагогічні працівники закладу мають право на:</w:t>
      </w:r>
    </w:p>
    <w:p w14:paraId="51DF77AA"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4FE8396"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педагогічну ініціативу;</w:t>
      </w:r>
    </w:p>
    <w:p w14:paraId="330AC844"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lastRenderedPageBreak/>
        <w:t>розроблення та впровадження авторських</w:t>
      </w:r>
      <w:r w:rsidR="00500697" w:rsidRPr="006B066C">
        <w:rPr>
          <w:color w:val="auto"/>
          <w:sz w:val="28"/>
          <w:szCs w:val="28"/>
          <w:lang w:val="uk-UA"/>
        </w:rPr>
        <w:t xml:space="preserve"> навчальних програм, проектів, о</w:t>
      </w:r>
      <w:r w:rsidRPr="006B066C">
        <w:rPr>
          <w:color w:val="auto"/>
          <w:sz w:val="28"/>
          <w:szCs w:val="28"/>
          <w:lang w:val="uk-UA"/>
        </w:rPr>
        <w:t xml:space="preserve">світніх методик і технологій, методів і засобів, насамперед методик </w:t>
      </w:r>
      <w:proofErr w:type="spellStart"/>
      <w:r w:rsidRPr="006B066C">
        <w:rPr>
          <w:color w:val="auto"/>
          <w:sz w:val="28"/>
          <w:szCs w:val="28"/>
          <w:lang w:val="uk-UA"/>
        </w:rPr>
        <w:t>компетентнісного</w:t>
      </w:r>
      <w:proofErr w:type="spellEnd"/>
      <w:r w:rsidRPr="006B066C">
        <w:rPr>
          <w:color w:val="auto"/>
          <w:sz w:val="28"/>
          <w:szCs w:val="28"/>
          <w:lang w:val="uk-UA"/>
        </w:rPr>
        <w:t xml:space="preserve"> навчання;</w:t>
      </w:r>
    </w:p>
    <w:p w14:paraId="3FB1AA13" w14:textId="77777777" w:rsidR="00500697" w:rsidRPr="006B066C" w:rsidRDefault="00500697"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участь у роботі методичних об’єднань, нарад, зборів, у заходах, пов’язаних з організацією освітнього процесу;</w:t>
      </w:r>
    </w:p>
    <w:p w14:paraId="1DD67EC9"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користування бібліотекою, навчальною, виробничою, культурною, побутовою, оздоровчою інфраструктурою </w:t>
      </w:r>
      <w:r w:rsidR="00710B47" w:rsidRPr="006B066C">
        <w:rPr>
          <w:color w:val="auto"/>
          <w:sz w:val="28"/>
          <w:szCs w:val="28"/>
          <w:lang w:val="uk-UA"/>
        </w:rPr>
        <w:t>закладу</w:t>
      </w:r>
      <w:r w:rsidRPr="006B066C">
        <w:rPr>
          <w:color w:val="auto"/>
          <w:sz w:val="28"/>
          <w:szCs w:val="28"/>
          <w:lang w:val="uk-UA"/>
        </w:rPr>
        <w:t xml:space="preserve"> та послугами </w:t>
      </w:r>
      <w:r w:rsidR="00710B47" w:rsidRPr="006B066C">
        <w:rPr>
          <w:color w:val="auto"/>
          <w:sz w:val="28"/>
          <w:szCs w:val="28"/>
          <w:lang w:val="uk-UA"/>
        </w:rPr>
        <w:t>його</w:t>
      </w:r>
      <w:r w:rsidRPr="006B066C">
        <w:rPr>
          <w:color w:val="auto"/>
          <w:sz w:val="28"/>
          <w:szCs w:val="28"/>
          <w:lang w:val="uk-UA"/>
        </w:rPr>
        <w:t xml:space="preserve"> структурних підрозділів;</w:t>
      </w:r>
    </w:p>
    <w:p w14:paraId="48CA9D5E"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2003E968"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проходження сертифікації відповідно до законодавства;</w:t>
      </w:r>
    </w:p>
    <w:p w14:paraId="511DEE7B"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доступ до інформаційних ресурсів і комунікацій, що використовуються в освітньому процесі;</w:t>
      </w:r>
    </w:p>
    <w:p w14:paraId="0452CB44"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відзначення успіхів у своїй професійній діяльності, справедливе та об'єктивне її оцінювання;</w:t>
      </w:r>
    </w:p>
    <w:p w14:paraId="774C965D" w14:textId="77777777" w:rsidR="00C633FA" w:rsidRPr="006B066C" w:rsidRDefault="00C633F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внесення керівництву закладу та органам управління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14:paraId="5031637F"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захист професійної честі та гідності;</w:t>
      </w:r>
    </w:p>
    <w:p w14:paraId="11C2E6C4"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індивідуальну освітню, творчу, мистецьку, наукову та іншу діяльність за межами </w:t>
      </w:r>
      <w:r w:rsidR="00F01739" w:rsidRPr="006B066C">
        <w:rPr>
          <w:color w:val="auto"/>
          <w:sz w:val="28"/>
          <w:szCs w:val="28"/>
          <w:lang w:val="uk-UA"/>
        </w:rPr>
        <w:t>закладу</w:t>
      </w:r>
      <w:r w:rsidRPr="006B066C">
        <w:rPr>
          <w:color w:val="auto"/>
          <w:sz w:val="28"/>
          <w:szCs w:val="28"/>
          <w:lang w:val="uk-UA"/>
        </w:rPr>
        <w:t>;</w:t>
      </w:r>
    </w:p>
    <w:p w14:paraId="7D1BA8B1"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об’єднання у професійні спілки, участь в інших об’єднаннях громадян, діяльність яких не заборонена законодавством;</w:t>
      </w:r>
    </w:p>
    <w:p w14:paraId="2923970C"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безпечні і нешкідливі умови праці;</w:t>
      </w:r>
    </w:p>
    <w:p w14:paraId="55666DDE"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відпустку відповідно до законодавства;</w:t>
      </w:r>
    </w:p>
    <w:p w14:paraId="5591B490" w14:textId="77777777" w:rsidR="006C43A3" w:rsidRPr="006B066C" w:rsidRDefault="006C43A3"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матеріальне заохочення за досягнення вагомих здобутків у освітньому процесі, громадськ</w:t>
      </w:r>
      <w:r w:rsidR="00315347" w:rsidRPr="006B066C">
        <w:rPr>
          <w:color w:val="auto"/>
          <w:sz w:val="28"/>
          <w:szCs w:val="28"/>
          <w:lang w:val="uk-UA"/>
        </w:rPr>
        <w:t>і</w:t>
      </w:r>
      <w:r w:rsidRPr="006B066C">
        <w:rPr>
          <w:color w:val="auto"/>
          <w:sz w:val="28"/>
          <w:szCs w:val="28"/>
          <w:lang w:val="uk-UA"/>
        </w:rPr>
        <w:t>й роботі, участь у позашкільних та позакласних заходах</w:t>
      </w:r>
      <w:r w:rsidR="005357C0" w:rsidRPr="006B066C">
        <w:rPr>
          <w:color w:val="auto"/>
          <w:sz w:val="28"/>
          <w:szCs w:val="28"/>
          <w:lang w:val="uk-UA"/>
        </w:rPr>
        <w:t>,</w:t>
      </w:r>
      <w:r w:rsidRPr="006B066C">
        <w:rPr>
          <w:color w:val="auto"/>
          <w:sz w:val="28"/>
          <w:szCs w:val="28"/>
          <w:lang w:val="uk-UA"/>
        </w:rPr>
        <w:t xml:space="preserve"> </w:t>
      </w:r>
      <w:r w:rsidR="005357C0" w:rsidRPr="006B066C">
        <w:rPr>
          <w:color w:val="auto"/>
          <w:sz w:val="28"/>
          <w:szCs w:val="28"/>
          <w:lang w:val="uk-UA"/>
        </w:rPr>
        <w:t xml:space="preserve">виконання доручень дирекції, </w:t>
      </w:r>
      <w:r w:rsidRPr="006B066C">
        <w:rPr>
          <w:color w:val="auto"/>
          <w:sz w:val="28"/>
          <w:szCs w:val="28"/>
          <w:lang w:val="uk-UA"/>
        </w:rPr>
        <w:t xml:space="preserve">та з нагоди </w:t>
      </w:r>
      <w:r w:rsidR="00DF6B1F" w:rsidRPr="006B066C">
        <w:rPr>
          <w:color w:val="auto"/>
          <w:sz w:val="28"/>
          <w:szCs w:val="28"/>
          <w:lang w:val="uk-UA"/>
        </w:rPr>
        <w:t xml:space="preserve">державних, </w:t>
      </w:r>
      <w:proofErr w:type="spellStart"/>
      <w:r w:rsidRPr="006B066C">
        <w:rPr>
          <w:color w:val="auto"/>
          <w:sz w:val="28"/>
          <w:szCs w:val="28"/>
          <w:lang w:val="uk-UA"/>
        </w:rPr>
        <w:t>профе</w:t>
      </w:r>
      <w:r w:rsidR="00CC281A" w:rsidRPr="006B066C">
        <w:rPr>
          <w:color w:val="auto"/>
          <w:sz w:val="28"/>
          <w:szCs w:val="28"/>
          <w:lang w:val="uk-UA"/>
        </w:rPr>
        <w:t>c</w:t>
      </w:r>
      <w:r w:rsidRPr="006B066C">
        <w:rPr>
          <w:color w:val="auto"/>
          <w:sz w:val="28"/>
          <w:szCs w:val="28"/>
          <w:lang w:val="uk-UA"/>
        </w:rPr>
        <w:t>ійних</w:t>
      </w:r>
      <w:proofErr w:type="spellEnd"/>
      <w:r w:rsidRPr="006B066C">
        <w:rPr>
          <w:color w:val="auto"/>
          <w:sz w:val="28"/>
          <w:szCs w:val="28"/>
          <w:lang w:val="uk-UA"/>
        </w:rPr>
        <w:t xml:space="preserve"> свят, ювілейних дат тощо на підставі Колективного договору, Положень про преміювання</w:t>
      </w:r>
      <w:r w:rsidR="00DF6B1F" w:rsidRPr="006B066C">
        <w:rPr>
          <w:color w:val="auto"/>
          <w:sz w:val="28"/>
          <w:szCs w:val="28"/>
          <w:lang w:val="uk-UA"/>
        </w:rPr>
        <w:t xml:space="preserve"> та</w:t>
      </w:r>
      <w:r w:rsidRPr="006B066C">
        <w:rPr>
          <w:color w:val="auto"/>
          <w:sz w:val="28"/>
          <w:szCs w:val="28"/>
          <w:lang w:val="uk-UA"/>
        </w:rPr>
        <w:t xml:space="preserve"> виплату грошової винагороди, </w:t>
      </w:r>
      <w:r w:rsidR="00FC35E8" w:rsidRPr="006B066C">
        <w:rPr>
          <w:color w:val="auto"/>
          <w:sz w:val="28"/>
          <w:szCs w:val="28"/>
          <w:lang w:val="uk-UA"/>
        </w:rPr>
        <w:t xml:space="preserve">Положення про </w:t>
      </w:r>
      <w:r w:rsidRPr="006B066C">
        <w:rPr>
          <w:color w:val="auto"/>
          <w:sz w:val="28"/>
          <w:szCs w:val="28"/>
          <w:lang w:val="uk-UA"/>
        </w:rPr>
        <w:t xml:space="preserve">роботу груп, які працюють на засадах самоокупності тощо; </w:t>
      </w:r>
    </w:p>
    <w:p w14:paraId="51C8ED20"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участь у громадському самоврядуванні </w:t>
      </w:r>
      <w:r w:rsidR="00C633FA" w:rsidRPr="006B066C">
        <w:rPr>
          <w:color w:val="auto"/>
          <w:sz w:val="28"/>
          <w:szCs w:val="28"/>
          <w:lang w:val="uk-UA"/>
        </w:rPr>
        <w:t>закладу</w:t>
      </w:r>
      <w:r w:rsidRPr="006B066C">
        <w:rPr>
          <w:color w:val="auto"/>
          <w:sz w:val="28"/>
          <w:szCs w:val="28"/>
          <w:lang w:val="uk-UA"/>
        </w:rPr>
        <w:t>;</w:t>
      </w:r>
    </w:p>
    <w:p w14:paraId="243DC549" w14:textId="77777777" w:rsidR="00F447CB" w:rsidRPr="006B066C"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участь у роботі колегіальних органів управління </w:t>
      </w:r>
      <w:r w:rsidR="00C633FA" w:rsidRPr="006B066C">
        <w:rPr>
          <w:color w:val="auto"/>
          <w:sz w:val="28"/>
          <w:szCs w:val="28"/>
          <w:lang w:val="uk-UA"/>
        </w:rPr>
        <w:t>закладу</w:t>
      </w:r>
      <w:r w:rsidRPr="006B066C">
        <w:rPr>
          <w:color w:val="auto"/>
          <w:sz w:val="28"/>
          <w:szCs w:val="28"/>
          <w:lang w:val="uk-UA"/>
        </w:rPr>
        <w:t>.</w:t>
      </w:r>
    </w:p>
    <w:p w14:paraId="70C64122" w14:textId="588EFEE9"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 xml:space="preserve">4.7. </w:t>
      </w:r>
      <w:r w:rsidR="00325959">
        <w:rPr>
          <w:color w:val="auto"/>
          <w:sz w:val="28"/>
          <w:szCs w:val="28"/>
          <w:lang w:val="uk-UA"/>
        </w:rPr>
        <w:t xml:space="preserve">  </w:t>
      </w:r>
      <w:r w:rsidRPr="006B066C">
        <w:rPr>
          <w:color w:val="auto"/>
          <w:sz w:val="28"/>
          <w:szCs w:val="28"/>
          <w:lang w:val="uk-UA"/>
        </w:rPr>
        <w:t>Педагогічні працівники зобов’язані:</w:t>
      </w:r>
    </w:p>
    <w:p w14:paraId="00BD975D"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постійно підвищувати свій професійний і загальнокультурний рівні та педагогічну майстерність;</w:t>
      </w:r>
    </w:p>
    <w:p w14:paraId="04646E61"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виконувати освітню програму для досягнення учнями передбачених нею результатів навчання;</w:t>
      </w:r>
    </w:p>
    <w:p w14:paraId="1BEB3D6F"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lastRenderedPageBreak/>
        <w:t>сприяти розвитку здібностей учнів, формуванню навичок здорового способу життя, дбати про їхнє фізичне і психічне здоров'я;</w:t>
      </w:r>
    </w:p>
    <w:p w14:paraId="2AA08128"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дотримуватися академічної доброчесності та забезпечувати її дотримання в освітньому процесі та в мистецькій діяльності;</w:t>
      </w:r>
    </w:p>
    <w:p w14:paraId="6A87AE10" w14:textId="68CA7C75"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проходити атестацію в порядку, визначеному Мін</w:t>
      </w:r>
      <w:r w:rsidR="00F8330B">
        <w:rPr>
          <w:color w:val="auto"/>
          <w:sz w:val="28"/>
          <w:szCs w:val="28"/>
          <w:lang w:val="uk-UA"/>
        </w:rPr>
        <w:t xml:space="preserve">істерством </w:t>
      </w:r>
      <w:r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w:t>
      </w:r>
    </w:p>
    <w:p w14:paraId="722D8BCA"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дотримуватися педагогічної етики, поважати гідність, права, свободи і законні інтереси всіх учасників освітнього процесу;</w:t>
      </w:r>
    </w:p>
    <w:p w14:paraId="5858C329"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043E29F" w14:textId="318B4680" w:rsidR="00C633FA" w:rsidRPr="006B066C" w:rsidRDefault="00C633FA" w:rsidP="00291463">
      <w:pPr>
        <w:shd w:val="clear" w:color="auto" w:fill="FFFFFF"/>
        <w:tabs>
          <w:tab w:val="clear" w:pos="718"/>
          <w:tab w:val="left" w:pos="142"/>
        </w:tabs>
        <w:spacing w:line="360" w:lineRule="atLeast"/>
        <w:ind w:left="709" w:firstLine="426"/>
        <w:rPr>
          <w:color w:val="auto"/>
          <w:sz w:val="28"/>
          <w:szCs w:val="28"/>
          <w:lang w:val="uk-UA"/>
        </w:rPr>
      </w:pPr>
      <w:r w:rsidRPr="006B066C">
        <w:rPr>
          <w:color w:val="auto"/>
          <w:sz w:val="28"/>
          <w:szCs w:val="28"/>
          <w:lang w:val="uk-UA"/>
        </w:rPr>
        <w:t>формувати</w:t>
      </w:r>
      <w:r w:rsidR="00291463">
        <w:rPr>
          <w:color w:val="auto"/>
          <w:sz w:val="28"/>
          <w:szCs w:val="28"/>
          <w:lang w:val="uk-UA"/>
        </w:rPr>
        <w:t xml:space="preserve"> </w:t>
      </w:r>
      <w:r w:rsidRPr="006B066C">
        <w:rPr>
          <w:color w:val="auto"/>
          <w:sz w:val="28"/>
          <w:szCs w:val="28"/>
          <w:lang w:val="uk-UA"/>
        </w:rPr>
        <w:t xml:space="preserve">в </w:t>
      </w:r>
      <w:r w:rsidR="00291463">
        <w:rPr>
          <w:color w:val="auto"/>
          <w:sz w:val="28"/>
          <w:szCs w:val="28"/>
          <w:lang w:val="uk-UA"/>
        </w:rPr>
        <w:t xml:space="preserve">учнів усвідомлення необхідності </w:t>
      </w:r>
      <w:proofErr w:type="spellStart"/>
      <w:r w:rsidR="009F6839">
        <w:rPr>
          <w:color w:val="auto"/>
          <w:sz w:val="28"/>
          <w:szCs w:val="28"/>
          <w:lang w:val="uk-UA"/>
        </w:rPr>
        <w:t>д</w:t>
      </w:r>
      <w:r w:rsidRPr="006B066C">
        <w:rPr>
          <w:color w:val="auto"/>
          <w:sz w:val="28"/>
          <w:szCs w:val="28"/>
          <w:lang w:val="uk-UA"/>
        </w:rPr>
        <w:t>одержуватися </w:t>
      </w:r>
      <w:proofErr w:type="spellEnd"/>
      <w:r w:rsidR="00034D96">
        <w:fldChar w:fldCharType="begin"/>
      </w:r>
      <w:r w:rsidR="00034D96" w:rsidRPr="00542254">
        <w:rPr>
          <w:lang w:val="uk-UA"/>
        </w:rPr>
        <w:instrText xml:space="preserve"> </w:instrText>
      </w:r>
      <w:r w:rsidR="00034D96">
        <w:instrText>HYPERLINK</w:instrText>
      </w:r>
      <w:r w:rsidR="00034D96" w:rsidRPr="00542254">
        <w:rPr>
          <w:lang w:val="uk-UA"/>
        </w:rPr>
        <w:instrText xml:space="preserve"> "</w:instrText>
      </w:r>
      <w:r w:rsidR="00034D96">
        <w:instrText>http</w:instrText>
      </w:r>
      <w:r w:rsidR="00034D96" w:rsidRPr="00542254">
        <w:rPr>
          <w:lang w:val="uk-UA"/>
        </w:rPr>
        <w:instrText>://</w:instrText>
      </w:r>
      <w:r w:rsidR="00034D96">
        <w:instrText>search</w:instrText>
      </w:r>
      <w:r w:rsidR="00034D96" w:rsidRPr="00542254">
        <w:rPr>
          <w:lang w:val="uk-UA"/>
        </w:rPr>
        <w:instrText>.</w:instrText>
      </w:r>
      <w:r w:rsidR="00034D96">
        <w:instrText>ligazakon</w:instrText>
      </w:r>
      <w:r w:rsidR="00034D96" w:rsidRPr="00542254">
        <w:rPr>
          <w:lang w:val="uk-UA"/>
        </w:rPr>
        <w:instrText>.</w:instrText>
      </w:r>
      <w:r w:rsidR="00034D96">
        <w:instrText>ua</w:instrText>
      </w:r>
      <w:r w:rsidR="00034D96" w:rsidRPr="00542254">
        <w:rPr>
          <w:lang w:val="uk-UA"/>
        </w:rPr>
        <w:instrText>/</w:instrText>
      </w:r>
      <w:r w:rsidR="00034D96">
        <w:instrText>l</w:instrText>
      </w:r>
      <w:r w:rsidR="00034D96" w:rsidRPr="00542254">
        <w:rPr>
          <w:lang w:val="uk-UA"/>
        </w:rPr>
        <w:instrText>_</w:instrText>
      </w:r>
      <w:r w:rsidR="00034D96">
        <w:instrText>doc</w:instrText>
      </w:r>
      <w:r w:rsidR="00034D96" w:rsidRPr="00542254">
        <w:rPr>
          <w:lang w:val="uk-UA"/>
        </w:rPr>
        <w:instrText>2.</w:instrText>
      </w:r>
      <w:r w:rsidR="00034D96">
        <w:instrText>nsf</w:instrText>
      </w:r>
      <w:r w:rsidR="00034D96" w:rsidRPr="00542254">
        <w:rPr>
          <w:lang w:val="uk-UA"/>
        </w:rPr>
        <w:instrText>/</w:instrText>
      </w:r>
      <w:r w:rsidR="00034D96">
        <w:instrText>link</w:instrText>
      </w:r>
      <w:r w:rsidR="00034D96" w:rsidRPr="00542254">
        <w:rPr>
          <w:lang w:val="uk-UA"/>
        </w:rPr>
        <w:instrText>1/</w:instrText>
      </w:r>
      <w:r w:rsidR="00034D96">
        <w:instrText>Z</w:instrText>
      </w:r>
      <w:r w:rsidR="00034D96" w:rsidRPr="00542254">
        <w:rPr>
          <w:lang w:val="uk-UA"/>
        </w:rPr>
        <w:instrText>960254</w:instrText>
      </w:r>
      <w:r w:rsidR="00034D96">
        <w:instrText>K</w:instrText>
      </w:r>
      <w:r w:rsidR="00034D96" w:rsidRPr="00542254">
        <w:rPr>
          <w:lang w:val="uk-UA"/>
        </w:rPr>
        <w:instrText>.</w:instrText>
      </w:r>
      <w:r w:rsidR="00034D96">
        <w:instrText>html</w:instrText>
      </w:r>
      <w:r w:rsidR="00034D96" w:rsidRPr="00542254">
        <w:rPr>
          <w:lang w:val="uk-UA"/>
        </w:rPr>
        <w:instrText>" \</w:instrText>
      </w:r>
      <w:r w:rsidR="00034D96">
        <w:instrText>t</w:instrText>
      </w:r>
      <w:r w:rsidR="00034D96" w:rsidRPr="00542254">
        <w:rPr>
          <w:lang w:val="uk-UA"/>
        </w:rPr>
        <w:instrText xml:space="preserve"> "_</w:instrText>
      </w:r>
      <w:r w:rsidR="00034D96">
        <w:instrText>top</w:instrText>
      </w:r>
      <w:r w:rsidR="00034D96" w:rsidRPr="00542254">
        <w:rPr>
          <w:lang w:val="uk-UA"/>
        </w:rPr>
        <w:instrText xml:space="preserve">" </w:instrText>
      </w:r>
      <w:r w:rsidR="00034D96">
        <w:fldChar w:fldCharType="separate"/>
      </w:r>
      <w:r w:rsidRPr="006B066C">
        <w:rPr>
          <w:color w:val="auto"/>
          <w:sz w:val="28"/>
          <w:szCs w:val="28"/>
          <w:lang w:val="uk-UA"/>
        </w:rPr>
        <w:t>Конституції</w:t>
      </w:r>
      <w:r w:rsidR="00034D96">
        <w:rPr>
          <w:color w:val="auto"/>
          <w:sz w:val="28"/>
          <w:szCs w:val="28"/>
          <w:lang w:val="uk-UA"/>
        </w:rPr>
        <w:fldChar w:fldCharType="end"/>
      </w:r>
      <w:r w:rsidRPr="006B066C">
        <w:rPr>
          <w:color w:val="auto"/>
          <w:sz w:val="28"/>
          <w:szCs w:val="28"/>
          <w:lang w:val="uk-UA"/>
        </w:rPr>
        <w:t> та законів України, захищати суверенітет і територіальну цілісність України;</w:t>
      </w:r>
    </w:p>
    <w:p w14:paraId="2759C8BA"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3A764EAE"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14:paraId="67B52B25"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2C4524A7" w14:textId="77777777" w:rsidR="00E61D71" w:rsidRPr="006B066C" w:rsidRDefault="00E61D71"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проводити роботу для залучення дітей та юнацтва до занять мистецтвом;</w:t>
      </w:r>
    </w:p>
    <w:p w14:paraId="739BD7F5" w14:textId="77777777" w:rsidR="00E61D71" w:rsidRPr="006B066C" w:rsidRDefault="00E61D7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14:paraId="3CB8C22C"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додержуватися статуту та правил внутрішнього розпорядку закладу, виконувати посадові обов'язки</w:t>
      </w:r>
      <w:r w:rsidR="00C06F13" w:rsidRPr="006B066C">
        <w:rPr>
          <w:color w:val="auto"/>
          <w:sz w:val="28"/>
          <w:szCs w:val="28"/>
          <w:lang w:val="uk-UA"/>
        </w:rPr>
        <w:t xml:space="preserve"> згідно посадових інструкцій</w:t>
      </w:r>
      <w:r w:rsidR="009323F1" w:rsidRPr="006B066C">
        <w:rPr>
          <w:color w:val="auto"/>
          <w:sz w:val="28"/>
          <w:szCs w:val="28"/>
          <w:lang w:val="uk-UA"/>
        </w:rPr>
        <w:t>;</w:t>
      </w:r>
    </w:p>
    <w:p w14:paraId="16FDE8AE" w14:textId="77777777" w:rsidR="009323F1" w:rsidRPr="006B066C" w:rsidRDefault="009323F1"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виконувати накази і розпорядження керівників закладу, органів державного управління, до сфери управління яких належить заклад.</w:t>
      </w:r>
    </w:p>
    <w:p w14:paraId="25D414C2"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Педагогічні працівники мають також інші права та обов'язки, передбачені законодавством, колективним та трудовим договором. </w:t>
      </w:r>
    </w:p>
    <w:p w14:paraId="542D1D22"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14:paraId="61C38634"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Загальні вимоги до освіти та професійної кваліфікації педагогічного працівника мистецької школи визначаються </w:t>
      </w:r>
      <w:hyperlink r:id="rId17" w:tgtFrame="_top" w:history="1">
        <w:r w:rsidRPr="006B066C">
          <w:rPr>
            <w:color w:val="auto"/>
            <w:sz w:val="28"/>
            <w:szCs w:val="28"/>
            <w:lang w:val="uk-UA"/>
          </w:rPr>
          <w:t>статтею 58 Закону України «Про освіту</w:t>
        </w:r>
      </w:hyperlink>
      <w:r w:rsidRPr="006B066C">
        <w:rPr>
          <w:color w:val="auto"/>
          <w:sz w:val="28"/>
          <w:szCs w:val="28"/>
          <w:lang w:val="uk-UA"/>
        </w:rPr>
        <w:t>», </w:t>
      </w:r>
      <w:hyperlink r:id="rId18" w:tgtFrame="_top" w:history="1">
        <w:r w:rsidRPr="006B066C">
          <w:rPr>
            <w:color w:val="auto"/>
            <w:sz w:val="28"/>
            <w:szCs w:val="28"/>
            <w:lang w:val="uk-UA"/>
          </w:rPr>
          <w:t>частиною першою статті 21 Закону України «Про позашкільну освіту</w:t>
        </w:r>
      </w:hyperlink>
      <w:r w:rsidRPr="006B066C">
        <w:rPr>
          <w:color w:val="auto"/>
          <w:sz w:val="28"/>
          <w:szCs w:val="28"/>
          <w:lang w:val="uk-UA"/>
        </w:rPr>
        <w:t xml:space="preserve">». Специфічні кваліфікаційні вимоги до педагогічних працівників закладу встановлюються законодавством, зокрема (за </w:t>
      </w:r>
      <w:r w:rsidRPr="006B066C">
        <w:rPr>
          <w:color w:val="auto"/>
          <w:sz w:val="28"/>
          <w:szCs w:val="28"/>
          <w:lang w:val="uk-UA"/>
        </w:rPr>
        <w:lastRenderedPageBreak/>
        <w:t>наявності) професійним стандартом до відповідних посад педагогічних працівників.</w:t>
      </w:r>
    </w:p>
    <w:p w14:paraId="25006577" w14:textId="77777777" w:rsidR="00DE63E0" w:rsidRPr="006B066C" w:rsidRDefault="00C633FA"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Обсяг педагогічного навантаження педагогічних працівників </w:t>
      </w:r>
      <w:r w:rsidR="00575A6F" w:rsidRPr="006B066C">
        <w:rPr>
          <w:color w:val="auto"/>
          <w:sz w:val="28"/>
          <w:szCs w:val="28"/>
          <w:lang w:val="uk-UA"/>
        </w:rPr>
        <w:t>закладу</w:t>
      </w:r>
      <w:r w:rsidRPr="006B066C">
        <w:rPr>
          <w:color w:val="auto"/>
          <w:sz w:val="28"/>
          <w:szCs w:val="28"/>
          <w:lang w:val="uk-UA"/>
        </w:rPr>
        <w:t xml:space="preserve"> встановлюється керівником згідно із законодавством</w:t>
      </w:r>
      <w:r w:rsidR="00E82A11" w:rsidRPr="006B066C">
        <w:rPr>
          <w:color w:val="auto"/>
          <w:sz w:val="28"/>
          <w:szCs w:val="28"/>
          <w:lang w:val="uk-UA"/>
        </w:rPr>
        <w:t xml:space="preserve"> і подається на затвердження органу управління, якому підпорядкований заклад.</w:t>
      </w:r>
      <w:r w:rsidRPr="006B066C">
        <w:rPr>
          <w:color w:val="auto"/>
          <w:sz w:val="28"/>
          <w:szCs w:val="28"/>
          <w:lang w:val="uk-UA"/>
        </w:rPr>
        <w:t xml:space="preserve"> Норма годин на одну тарифну ставку викладача та концертмейстера </w:t>
      </w:r>
      <w:r w:rsidR="00E61D71" w:rsidRPr="006B066C">
        <w:rPr>
          <w:color w:val="auto"/>
          <w:sz w:val="28"/>
          <w:szCs w:val="28"/>
          <w:lang w:val="uk-UA"/>
        </w:rPr>
        <w:t>закладу</w:t>
      </w:r>
      <w:r w:rsidRPr="006B066C">
        <w:rPr>
          <w:color w:val="auto"/>
          <w:sz w:val="28"/>
          <w:szCs w:val="28"/>
          <w:lang w:val="uk-UA"/>
        </w:rPr>
        <w:t xml:space="preserve"> становить 18 навчальних годин на тиждень. Оплата роботи здійснюється відповідно до обсягу педагогічного навантаження. </w:t>
      </w:r>
      <w:r w:rsidR="00DE63E0" w:rsidRPr="006B066C">
        <w:rPr>
          <w:color w:val="auto"/>
          <w:sz w:val="28"/>
          <w:szCs w:val="28"/>
          <w:lang w:val="uk-UA"/>
        </w:rPr>
        <w:t xml:space="preserve">Оплата </w:t>
      </w:r>
      <w:r w:rsidRPr="006B066C">
        <w:rPr>
          <w:color w:val="auto"/>
          <w:sz w:val="28"/>
          <w:szCs w:val="28"/>
          <w:lang w:val="uk-UA"/>
        </w:rPr>
        <w:t>за завідування відділами, відділеннями встановлюються в розмірах, визначених </w:t>
      </w:r>
      <w:hyperlink r:id="rId19" w:tgtFrame="_top" w:history="1">
        <w:r w:rsidRPr="006B066C">
          <w:rPr>
            <w:color w:val="auto"/>
            <w:sz w:val="28"/>
            <w:szCs w:val="28"/>
            <w:lang w:val="uk-UA"/>
          </w:rPr>
          <w:t xml:space="preserve">статтею 22 Закону України </w:t>
        </w:r>
        <w:r w:rsidR="00E61D71" w:rsidRPr="006B066C">
          <w:rPr>
            <w:color w:val="auto"/>
            <w:sz w:val="28"/>
            <w:szCs w:val="28"/>
            <w:lang w:val="uk-UA"/>
          </w:rPr>
          <w:t>«</w:t>
        </w:r>
        <w:r w:rsidRPr="006B066C">
          <w:rPr>
            <w:color w:val="auto"/>
            <w:sz w:val="28"/>
            <w:szCs w:val="28"/>
            <w:lang w:val="uk-UA"/>
          </w:rPr>
          <w:t>Про позашкільну освіту</w:t>
        </w:r>
      </w:hyperlink>
      <w:r w:rsidR="00E61D71" w:rsidRPr="006B066C">
        <w:rPr>
          <w:color w:val="auto"/>
          <w:sz w:val="28"/>
          <w:szCs w:val="28"/>
          <w:lang w:val="uk-UA"/>
        </w:rPr>
        <w:t>» та постановою Кабінету Міністрів України від 20.04.2007 р. №</w:t>
      </w:r>
      <w:r w:rsidR="00074824" w:rsidRPr="006B066C">
        <w:rPr>
          <w:color w:val="auto"/>
          <w:sz w:val="28"/>
          <w:szCs w:val="28"/>
          <w:lang w:val="uk-UA"/>
        </w:rPr>
        <w:t xml:space="preserve"> </w:t>
      </w:r>
      <w:r w:rsidR="00E61D71" w:rsidRPr="006B066C">
        <w:rPr>
          <w:color w:val="auto"/>
          <w:sz w:val="28"/>
          <w:szCs w:val="28"/>
          <w:lang w:val="uk-UA"/>
        </w:rPr>
        <w:t>643</w:t>
      </w:r>
      <w:r w:rsidR="00DE63E0" w:rsidRPr="006B066C">
        <w:rPr>
          <w:color w:val="auto"/>
          <w:sz w:val="28"/>
          <w:szCs w:val="28"/>
          <w:lang w:val="uk-UA"/>
        </w:rPr>
        <w:t xml:space="preserve"> в розмірі 15 відсотків </w:t>
      </w:r>
      <w:r w:rsidR="00DE63E0" w:rsidRPr="006B066C">
        <w:rPr>
          <w:bCs/>
          <w:iCs/>
          <w:color w:val="auto"/>
          <w:sz w:val="28"/>
          <w:szCs w:val="28"/>
          <w:lang w:val="uk-UA"/>
        </w:rPr>
        <w:t>тарифної ставки.</w:t>
      </w:r>
    </w:p>
    <w:p w14:paraId="1B414147" w14:textId="77777777" w:rsidR="00C633FA" w:rsidRPr="006B066C"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6B066C">
        <w:rPr>
          <w:color w:val="auto"/>
          <w:sz w:val="28"/>
          <w:szCs w:val="28"/>
          <w:lang w:val="uk-UA"/>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w:t>
      </w:r>
      <w:r w:rsidR="00C70C5D" w:rsidRPr="006B066C">
        <w:rPr>
          <w:color w:val="auto"/>
          <w:sz w:val="28"/>
          <w:szCs w:val="28"/>
          <w:lang w:val="uk-UA"/>
        </w:rPr>
        <w:t xml:space="preserve">протягом навчального року </w:t>
      </w:r>
      <w:r w:rsidRPr="006B066C">
        <w:rPr>
          <w:color w:val="auto"/>
          <w:sz w:val="28"/>
          <w:szCs w:val="28"/>
          <w:lang w:val="uk-UA"/>
        </w:rPr>
        <w:t>здійснюється директором.</w:t>
      </w:r>
    </w:p>
    <w:p w14:paraId="3171F95D" w14:textId="7777777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14:paraId="7C7843F1" w14:textId="3FDEE31A"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w:t>
      </w:r>
      <w:r w:rsidR="006619EB" w:rsidRPr="006B066C">
        <w:rPr>
          <w:color w:val="auto"/>
          <w:sz w:val="28"/>
          <w:szCs w:val="28"/>
          <w:lang w:val="uk-UA"/>
        </w:rPr>
        <w:t>8</w:t>
      </w:r>
      <w:r w:rsidRPr="006B066C">
        <w:rPr>
          <w:color w:val="auto"/>
          <w:sz w:val="28"/>
          <w:szCs w:val="28"/>
          <w:lang w:val="uk-UA"/>
        </w:rPr>
        <w:t xml:space="preserve">. </w:t>
      </w:r>
      <w:r w:rsidR="00DE63E0" w:rsidRPr="006B066C">
        <w:rPr>
          <w:color w:val="auto"/>
          <w:sz w:val="28"/>
          <w:szCs w:val="28"/>
          <w:lang w:val="uk-UA"/>
        </w:rPr>
        <w:t xml:space="preserve">Права та обов'язки інших осіб, які залучаються до освітнього процесу, </w:t>
      </w:r>
      <w:r w:rsidR="00C31CF3" w:rsidRPr="006B066C">
        <w:rPr>
          <w:color w:val="auto"/>
          <w:sz w:val="28"/>
          <w:szCs w:val="28"/>
          <w:shd w:val="clear" w:color="auto" w:fill="FFFFFF"/>
          <w:lang w:val="uk-UA"/>
        </w:rPr>
        <w:t>в тому числі адміністративно-технічного персоналу</w:t>
      </w:r>
      <w:r w:rsidR="00C31CF3" w:rsidRPr="006B066C">
        <w:rPr>
          <w:rFonts w:ascii="Arial" w:hAnsi="Arial" w:cs="Arial"/>
          <w:color w:val="auto"/>
          <w:shd w:val="clear" w:color="auto" w:fill="FFFFFF"/>
          <w:lang w:val="uk-UA"/>
        </w:rPr>
        <w:t xml:space="preserve">, </w:t>
      </w:r>
      <w:r w:rsidR="00DE63E0" w:rsidRPr="006B066C">
        <w:rPr>
          <w:color w:val="auto"/>
          <w:sz w:val="28"/>
          <w:szCs w:val="28"/>
          <w:lang w:val="uk-UA"/>
        </w:rPr>
        <w:t>визначаються законодавством</w:t>
      </w:r>
      <w:r w:rsidR="00C31CF3" w:rsidRPr="006B066C">
        <w:rPr>
          <w:color w:val="auto"/>
          <w:sz w:val="28"/>
          <w:szCs w:val="28"/>
          <w:lang w:val="uk-UA"/>
        </w:rPr>
        <w:t>,</w:t>
      </w:r>
      <w:r w:rsidR="00DE63E0" w:rsidRPr="006B066C">
        <w:rPr>
          <w:color w:val="auto"/>
          <w:sz w:val="28"/>
          <w:szCs w:val="28"/>
          <w:lang w:val="uk-UA"/>
        </w:rPr>
        <w:t xml:space="preserve"> відповідними договорами</w:t>
      </w:r>
      <w:r w:rsidR="00C31CF3" w:rsidRPr="006B066C">
        <w:rPr>
          <w:color w:val="auto"/>
          <w:sz w:val="28"/>
          <w:szCs w:val="28"/>
          <w:lang w:val="uk-UA"/>
        </w:rPr>
        <w:t xml:space="preserve"> та посадовими інструкціями</w:t>
      </w:r>
      <w:r w:rsidR="00DE63E0" w:rsidRPr="006B066C">
        <w:rPr>
          <w:color w:val="auto"/>
          <w:sz w:val="28"/>
          <w:szCs w:val="28"/>
          <w:lang w:val="uk-UA"/>
        </w:rPr>
        <w:t>.</w:t>
      </w:r>
    </w:p>
    <w:p w14:paraId="2CD3689E" w14:textId="77777777" w:rsidR="00DE63E0"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w:t>
      </w:r>
      <w:r w:rsidR="006619EB" w:rsidRPr="006B066C">
        <w:rPr>
          <w:color w:val="auto"/>
          <w:sz w:val="28"/>
          <w:szCs w:val="28"/>
          <w:lang w:val="uk-UA"/>
        </w:rPr>
        <w:t>9</w:t>
      </w:r>
      <w:r w:rsidRPr="006B066C">
        <w:rPr>
          <w:color w:val="auto"/>
          <w:sz w:val="28"/>
          <w:szCs w:val="28"/>
          <w:lang w:val="uk-UA"/>
        </w:rPr>
        <w:t xml:space="preserve">. </w:t>
      </w:r>
      <w:r w:rsidR="00DE63E0" w:rsidRPr="006B066C">
        <w:rPr>
          <w:color w:val="auto"/>
          <w:sz w:val="28"/>
          <w:szCs w:val="28"/>
          <w:lang w:val="uk-UA"/>
        </w:rPr>
        <w:t>Права та обов'язки батьків або інших законних представників учнів закладу визначаються </w:t>
      </w:r>
      <w:hyperlink r:id="rId20" w:tgtFrame="_top" w:history="1">
        <w:r w:rsidR="00DE63E0" w:rsidRPr="006B066C">
          <w:rPr>
            <w:color w:val="auto"/>
            <w:sz w:val="28"/>
            <w:szCs w:val="28"/>
            <w:lang w:val="uk-UA"/>
          </w:rPr>
          <w:t>статтею 55 Закону України «Про освіту</w:t>
        </w:r>
      </w:hyperlink>
      <w:r w:rsidR="00DE63E0" w:rsidRPr="006B066C">
        <w:rPr>
          <w:color w:val="auto"/>
          <w:sz w:val="28"/>
          <w:szCs w:val="28"/>
          <w:lang w:val="uk-UA"/>
        </w:rPr>
        <w:t>», іншими актами законодавства і договором про надання освітніх послуг.</w:t>
      </w:r>
    </w:p>
    <w:p w14:paraId="456136D0" w14:textId="77777777" w:rsidR="00C84E17" w:rsidRPr="006B066C" w:rsidRDefault="00C84E17" w:rsidP="00293131">
      <w:pPr>
        <w:tabs>
          <w:tab w:val="clear" w:pos="718"/>
          <w:tab w:val="left" w:pos="993"/>
          <w:tab w:val="num" w:pos="1288"/>
        </w:tabs>
        <w:spacing w:before="60"/>
        <w:ind w:left="709" w:firstLine="426"/>
        <w:jc w:val="both"/>
        <w:rPr>
          <w:color w:val="auto"/>
          <w:sz w:val="28"/>
          <w:szCs w:val="28"/>
          <w:lang w:val="uk-UA"/>
        </w:rPr>
      </w:pPr>
      <w:r w:rsidRPr="006B066C">
        <w:rPr>
          <w:color w:val="auto"/>
          <w:sz w:val="28"/>
          <w:szCs w:val="28"/>
          <w:lang w:val="uk-UA"/>
        </w:rPr>
        <w:t>4.1</w:t>
      </w:r>
      <w:r w:rsidR="006619EB" w:rsidRPr="006B066C">
        <w:rPr>
          <w:color w:val="auto"/>
          <w:sz w:val="28"/>
          <w:szCs w:val="28"/>
          <w:lang w:val="uk-UA"/>
        </w:rPr>
        <w:t>0</w:t>
      </w:r>
      <w:r w:rsidRPr="006B066C">
        <w:rPr>
          <w:color w:val="auto"/>
          <w:sz w:val="28"/>
          <w:szCs w:val="28"/>
          <w:lang w:val="uk-UA"/>
        </w:rPr>
        <w:t xml:space="preserve">. Батьки учнів </w:t>
      </w:r>
      <w:r w:rsidR="00DE63E0" w:rsidRPr="006B066C">
        <w:rPr>
          <w:color w:val="auto"/>
          <w:sz w:val="28"/>
          <w:szCs w:val="28"/>
          <w:lang w:val="uk-UA"/>
        </w:rPr>
        <w:t xml:space="preserve">або інші </w:t>
      </w:r>
      <w:r w:rsidR="00BE7136" w:rsidRPr="006B066C">
        <w:rPr>
          <w:color w:val="auto"/>
          <w:sz w:val="28"/>
          <w:szCs w:val="28"/>
          <w:lang w:val="uk-UA"/>
        </w:rPr>
        <w:t xml:space="preserve">їхні </w:t>
      </w:r>
      <w:r w:rsidR="00DE63E0" w:rsidRPr="006B066C">
        <w:rPr>
          <w:color w:val="auto"/>
          <w:sz w:val="28"/>
          <w:szCs w:val="28"/>
          <w:lang w:val="uk-UA"/>
        </w:rPr>
        <w:t xml:space="preserve">законні представники </w:t>
      </w:r>
      <w:r w:rsidRPr="006B066C">
        <w:rPr>
          <w:color w:val="auto"/>
          <w:sz w:val="28"/>
          <w:szCs w:val="28"/>
          <w:lang w:val="uk-UA"/>
        </w:rPr>
        <w:t>мають право:</w:t>
      </w:r>
    </w:p>
    <w:p w14:paraId="3D8092FE"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обирати і бути обраними до органів громадського самоврядування закладу за їх наявності;</w:t>
      </w:r>
    </w:p>
    <w:p w14:paraId="0893F46A"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w:t>
      </w:r>
    </w:p>
    <w:p w14:paraId="2F144DB1"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 xml:space="preserve">брати участь у заходах, спрямованих на поліпшення організації </w:t>
      </w:r>
      <w:r w:rsidR="00DE63E0" w:rsidRPr="006B066C">
        <w:rPr>
          <w:color w:val="auto"/>
          <w:sz w:val="28"/>
          <w:szCs w:val="28"/>
          <w:lang w:val="uk-UA"/>
        </w:rPr>
        <w:t>освітнього</w:t>
      </w:r>
      <w:r w:rsidRPr="006B066C">
        <w:rPr>
          <w:color w:val="auto"/>
          <w:sz w:val="28"/>
          <w:szCs w:val="28"/>
          <w:lang w:val="uk-UA"/>
        </w:rPr>
        <w:t xml:space="preserve"> процесу та зміцнення матеріально-технічної бази закладу;</w:t>
      </w:r>
    </w:p>
    <w:p w14:paraId="38F54835" w14:textId="77777777" w:rsidR="00C84E17" w:rsidRPr="006B066C" w:rsidRDefault="00C84E17" w:rsidP="00293131">
      <w:pPr>
        <w:tabs>
          <w:tab w:val="clear" w:pos="718"/>
          <w:tab w:val="left" w:pos="426"/>
          <w:tab w:val="left" w:pos="993"/>
        </w:tabs>
        <w:ind w:left="709" w:firstLine="426"/>
        <w:jc w:val="both"/>
        <w:rPr>
          <w:color w:val="auto"/>
          <w:sz w:val="28"/>
          <w:szCs w:val="28"/>
          <w:lang w:val="uk-UA"/>
        </w:rPr>
      </w:pPr>
      <w:r w:rsidRPr="006B066C">
        <w:rPr>
          <w:color w:val="auto"/>
          <w:sz w:val="28"/>
          <w:szCs w:val="28"/>
          <w:lang w:val="uk-UA"/>
        </w:rPr>
        <w:t>захищати законні інтереси учнів в органах громадського самоврядування закладу та у відповідних державних, судових органах.</w:t>
      </w:r>
    </w:p>
    <w:p w14:paraId="0CF9A2DA" w14:textId="77777777" w:rsidR="00DE63E0" w:rsidRPr="006E054F" w:rsidRDefault="00DE63E0" w:rsidP="00A456C5">
      <w:pPr>
        <w:pStyle w:val="aa"/>
        <w:numPr>
          <w:ilvl w:val="0"/>
          <w:numId w:val="4"/>
        </w:numPr>
        <w:tabs>
          <w:tab w:val="clear" w:pos="718"/>
          <w:tab w:val="left" w:pos="426"/>
          <w:tab w:val="left" w:pos="993"/>
        </w:tabs>
        <w:spacing w:before="240" w:after="240"/>
        <w:ind w:left="1276" w:hanging="425"/>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6E054F">
        <w:rPr>
          <w:b/>
          <w:color w:val="auto"/>
          <w:sz w:val="28"/>
          <w:szCs w:val="28"/>
          <w:lang w:val="uk-UA"/>
          <w14:shadow w14:blurRad="50800" w14:dist="38100" w14:dir="2700000" w14:sx="100000" w14:sy="100000" w14:kx="0" w14:ky="0" w14:algn="tl">
            <w14:srgbClr w14:val="000000">
              <w14:alpha w14:val="60000"/>
            </w14:srgbClr>
          </w14:shadow>
        </w:rPr>
        <w:t>ОРГАНІЗАЦІЯ ОСВІТНЬОГО ПРОЦЕСУ</w:t>
      </w:r>
    </w:p>
    <w:p w14:paraId="5FE94B7A" w14:textId="0BBE3831" w:rsidR="00687C4D" w:rsidRPr="006B066C" w:rsidRDefault="00DE63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5</w:t>
      </w:r>
      <w:r w:rsidR="00FF3559" w:rsidRPr="006B066C">
        <w:rPr>
          <w:color w:val="auto"/>
          <w:sz w:val="28"/>
          <w:szCs w:val="28"/>
          <w:lang w:val="uk-UA"/>
        </w:rPr>
        <w:t>.1.</w:t>
      </w:r>
      <w:r w:rsidR="00483416"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14:paraId="14016FB3" w14:textId="21EBF905" w:rsidR="00687C4D" w:rsidRPr="006B066C" w:rsidRDefault="00DE63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.2.</w:t>
      </w:r>
      <w:r w:rsidR="002C2C47">
        <w:rPr>
          <w:color w:val="auto"/>
          <w:sz w:val="28"/>
          <w:szCs w:val="28"/>
          <w:lang w:val="uk-UA"/>
        </w:rPr>
        <w:t> </w:t>
      </w:r>
      <w:r w:rsidR="00325959">
        <w:rPr>
          <w:color w:val="auto"/>
          <w:sz w:val="28"/>
          <w:szCs w:val="28"/>
          <w:lang w:val="uk-UA"/>
        </w:rPr>
        <w:t xml:space="preserve"> </w:t>
      </w:r>
      <w:r w:rsidR="006E61C6" w:rsidRPr="006B066C">
        <w:rPr>
          <w:color w:val="auto"/>
          <w:sz w:val="28"/>
          <w:szCs w:val="28"/>
          <w:lang w:val="uk-UA"/>
        </w:rPr>
        <w:t>Зарахув</w:t>
      </w:r>
      <w:r w:rsidR="00687C4D" w:rsidRPr="006B066C">
        <w:rPr>
          <w:color w:val="auto"/>
          <w:sz w:val="28"/>
          <w:szCs w:val="28"/>
          <w:lang w:val="uk-UA"/>
        </w:rPr>
        <w:t xml:space="preserve">ання учнів до закладу може здійснюватися протягом навчального року як на без конкурсній основі, так і за конкурсом на підставі </w:t>
      </w:r>
      <w:r w:rsidR="006E61C6" w:rsidRPr="006B066C">
        <w:rPr>
          <w:color w:val="auto"/>
          <w:sz w:val="28"/>
          <w:szCs w:val="28"/>
          <w:lang w:val="uk-UA"/>
        </w:rPr>
        <w:t>укладеного договору про надання освітніх послуг</w:t>
      </w:r>
      <w:r w:rsidR="00687C4D" w:rsidRPr="006B066C">
        <w:rPr>
          <w:color w:val="auto"/>
          <w:sz w:val="28"/>
          <w:szCs w:val="28"/>
          <w:lang w:val="uk-UA"/>
        </w:rPr>
        <w:t xml:space="preserve">. До </w:t>
      </w:r>
      <w:r w:rsidR="006E61C6" w:rsidRPr="006B066C">
        <w:rPr>
          <w:color w:val="auto"/>
          <w:sz w:val="28"/>
          <w:szCs w:val="28"/>
          <w:lang w:val="uk-UA"/>
        </w:rPr>
        <w:t>договору</w:t>
      </w:r>
      <w:r w:rsidR="00687C4D" w:rsidRPr="006B066C">
        <w:rPr>
          <w:color w:val="auto"/>
          <w:sz w:val="28"/>
          <w:szCs w:val="28"/>
          <w:lang w:val="uk-UA"/>
        </w:rPr>
        <w:t xml:space="preserve"> додається довідка медичного закладу про відсутність протипоказань до занять у закладі та копія свідоцтва про народження.</w:t>
      </w:r>
      <w:r w:rsidR="006E61C6" w:rsidRPr="006B066C">
        <w:rPr>
          <w:color w:val="auto"/>
          <w:sz w:val="28"/>
          <w:szCs w:val="28"/>
          <w:lang w:val="uk-UA"/>
        </w:rPr>
        <w:t xml:space="preserve">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14:paraId="1626DA7B"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Порядок i строки проведення вступних іспитів, прослуховувань і вимоги до учнів </w:t>
      </w:r>
      <w:r w:rsidR="00164D86" w:rsidRPr="006B066C">
        <w:rPr>
          <w:color w:val="auto"/>
          <w:sz w:val="28"/>
          <w:szCs w:val="28"/>
          <w:lang w:val="uk-UA"/>
        </w:rPr>
        <w:t xml:space="preserve">під час проведення конкурсних іспитів </w:t>
      </w:r>
      <w:r w:rsidRPr="006B066C">
        <w:rPr>
          <w:color w:val="auto"/>
          <w:sz w:val="28"/>
          <w:szCs w:val="28"/>
          <w:lang w:val="uk-UA"/>
        </w:rPr>
        <w:t>визначаються педагогічною радою. Зарахування на навчання проводиться наказом директора.</w:t>
      </w:r>
    </w:p>
    <w:p w14:paraId="5A8DD0F5" w14:textId="78E30AA4" w:rsidR="004B22AC" w:rsidRDefault="006E61C6" w:rsidP="004B22AC">
      <w:pPr>
        <w:pStyle w:val="ae"/>
        <w:ind w:left="709" w:firstLine="425"/>
        <w:jc w:val="both"/>
        <w:rPr>
          <w:rFonts w:ascii="Times New Roman" w:hAnsi="Times New Roman" w:cs="Times New Roman"/>
          <w:sz w:val="28"/>
          <w:szCs w:val="28"/>
          <w:lang w:val="uk-UA"/>
        </w:rPr>
      </w:pPr>
      <w:r w:rsidRPr="004B22AC">
        <w:rPr>
          <w:rFonts w:ascii="Times New Roman" w:hAnsi="Times New Roman" w:cs="Times New Roman"/>
          <w:sz w:val="28"/>
          <w:szCs w:val="28"/>
          <w:lang w:val="uk-UA"/>
        </w:rPr>
        <w:t>5</w:t>
      </w:r>
      <w:r w:rsidR="00FF3559" w:rsidRPr="004B22AC">
        <w:rPr>
          <w:rFonts w:ascii="Times New Roman" w:hAnsi="Times New Roman" w:cs="Times New Roman"/>
          <w:sz w:val="28"/>
          <w:szCs w:val="28"/>
          <w:lang w:val="uk-UA"/>
        </w:rPr>
        <w:t>.3.</w:t>
      </w:r>
      <w:r w:rsidR="00AD4D35" w:rsidRPr="006B066C">
        <w:rPr>
          <w:sz w:val="28"/>
          <w:szCs w:val="28"/>
          <w:lang w:val="uk-UA"/>
        </w:rPr>
        <w:t xml:space="preserve"> </w:t>
      </w:r>
      <w:r w:rsidR="00325959">
        <w:rPr>
          <w:sz w:val="28"/>
          <w:szCs w:val="28"/>
          <w:lang w:val="uk-UA"/>
        </w:rPr>
        <w:t xml:space="preserve">   </w:t>
      </w:r>
      <w:r w:rsidR="004B22AC" w:rsidRPr="007D2773">
        <w:rPr>
          <w:rFonts w:ascii="Times New Roman" w:hAnsi="Times New Roman" w:cs="Times New Roman"/>
          <w:sz w:val="28"/>
          <w:szCs w:val="28"/>
          <w:lang w:val="uk-UA"/>
        </w:rPr>
        <w:t xml:space="preserve">Термін навчання та вік вступників визначаються статутом закладу відповідно до навчальних планів і програм, </w:t>
      </w:r>
      <w:r w:rsidR="004B22AC">
        <w:rPr>
          <w:rFonts w:ascii="Times New Roman" w:hAnsi="Times New Roman" w:cs="Times New Roman"/>
          <w:sz w:val="28"/>
          <w:szCs w:val="28"/>
          <w:lang w:val="uk-UA"/>
        </w:rPr>
        <w:t xml:space="preserve">відповідно до </w:t>
      </w:r>
      <w:r w:rsidR="004B22AC" w:rsidRPr="007D2773">
        <w:rPr>
          <w:rFonts w:ascii="Times New Roman" w:hAnsi="Times New Roman" w:cs="Times New Roman"/>
          <w:sz w:val="28"/>
          <w:szCs w:val="28"/>
          <w:lang w:val="uk-UA"/>
        </w:rPr>
        <w:t xml:space="preserve">Положення </w:t>
      </w:r>
      <w:r w:rsidR="007B1C0D">
        <w:rPr>
          <w:rFonts w:ascii="Times New Roman" w:hAnsi="Times New Roman" w:cs="Times New Roman"/>
          <w:sz w:val="28"/>
          <w:szCs w:val="28"/>
          <w:lang w:val="uk-UA"/>
        </w:rPr>
        <w:t>про мистецьку школу.</w:t>
      </w:r>
    </w:p>
    <w:p w14:paraId="0B0D4B2B" w14:textId="77777777" w:rsidR="00C94DD0" w:rsidRPr="007D2773" w:rsidRDefault="00C94DD0" w:rsidP="004B22AC">
      <w:pPr>
        <w:pStyle w:val="ae"/>
        <w:ind w:left="709" w:firstLine="425"/>
        <w:jc w:val="both"/>
        <w:rPr>
          <w:rFonts w:ascii="Times New Roman" w:hAnsi="Times New Roman" w:cs="Times New Roman"/>
          <w:sz w:val="28"/>
          <w:szCs w:val="28"/>
          <w:lang w:val="uk-UA"/>
        </w:rPr>
      </w:pPr>
    </w:p>
    <w:p w14:paraId="4EBBF0BD" w14:textId="43BC0D4A" w:rsidR="00687C4D" w:rsidRPr="007B1C0D" w:rsidRDefault="00611A30" w:rsidP="007B1C0D">
      <w:pPr>
        <w:tabs>
          <w:tab w:val="clear" w:pos="718"/>
          <w:tab w:val="left" w:pos="0"/>
          <w:tab w:val="left" w:pos="993"/>
        </w:tabs>
        <w:jc w:val="both"/>
        <w:rPr>
          <w:color w:val="auto"/>
          <w:sz w:val="28"/>
          <w:szCs w:val="28"/>
          <w:lang w:val="uk-UA"/>
        </w:rPr>
      </w:pPr>
      <w:r>
        <w:rPr>
          <w:color w:val="auto"/>
          <w:sz w:val="28"/>
          <w:szCs w:val="28"/>
          <w:lang w:val="uk-UA"/>
        </w:rPr>
        <w:t xml:space="preserve">        </w:t>
      </w:r>
      <w:r w:rsidR="00D901E0" w:rsidRPr="007B1C0D">
        <w:rPr>
          <w:color w:val="auto"/>
          <w:sz w:val="28"/>
          <w:szCs w:val="28"/>
          <w:lang w:val="uk-UA"/>
        </w:rPr>
        <w:t>5</w:t>
      </w:r>
      <w:r w:rsidR="00FF3559" w:rsidRPr="007B1C0D">
        <w:rPr>
          <w:color w:val="auto"/>
          <w:sz w:val="28"/>
          <w:szCs w:val="28"/>
          <w:lang w:val="uk-UA"/>
        </w:rPr>
        <w:t>.4.</w:t>
      </w:r>
      <w:r w:rsidR="00AD4D35" w:rsidRPr="007B1C0D">
        <w:rPr>
          <w:color w:val="auto"/>
          <w:sz w:val="28"/>
          <w:szCs w:val="28"/>
          <w:lang w:val="uk-UA"/>
        </w:rPr>
        <w:t xml:space="preserve"> </w:t>
      </w:r>
      <w:r w:rsidR="00325959" w:rsidRPr="007B1C0D">
        <w:rPr>
          <w:color w:val="auto"/>
          <w:sz w:val="28"/>
          <w:szCs w:val="28"/>
          <w:lang w:val="uk-UA"/>
        </w:rPr>
        <w:t xml:space="preserve">  </w:t>
      </w:r>
      <w:r w:rsidR="00687C4D" w:rsidRPr="007B1C0D">
        <w:rPr>
          <w:color w:val="auto"/>
          <w:sz w:val="28"/>
          <w:szCs w:val="28"/>
          <w:lang w:val="uk-UA"/>
        </w:rPr>
        <w:t xml:space="preserve">Документація закладу, яка регламентує організацію та проведення </w:t>
      </w:r>
      <w:r w:rsidR="00D901E0" w:rsidRPr="007B1C0D">
        <w:rPr>
          <w:color w:val="auto"/>
          <w:sz w:val="28"/>
          <w:szCs w:val="28"/>
          <w:lang w:val="uk-UA"/>
        </w:rPr>
        <w:t>освітнього</w:t>
      </w:r>
      <w:r w:rsidR="00687C4D" w:rsidRPr="007B1C0D">
        <w:rPr>
          <w:color w:val="auto"/>
          <w:sz w:val="28"/>
          <w:szCs w:val="28"/>
          <w:lang w:val="uk-UA"/>
        </w:rPr>
        <w:t xml:space="preserve"> процесу і адміністративно</w:t>
      </w:r>
      <w:r w:rsidR="0098548D" w:rsidRPr="007B1C0D">
        <w:rPr>
          <w:color w:val="auto"/>
          <w:sz w:val="28"/>
          <w:szCs w:val="28"/>
          <w:lang w:val="uk-UA"/>
        </w:rPr>
        <w:t>-</w:t>
      </w:r>
      <w:r w:rsidR="00687C4D" w:rsidRPr="007B1C0D">
        <w:rPr>
          <w:color w:val="auto"/>
          <w:sz w:val="28"/>
          <w:szCs w:val="28"/>
          <w:lang w:val="uk-UA"/>
        </w:rPr>
        <w:t>господарську діяльність, ведеться за зразками</w:t>
      </w:r>
      <w:r w:rsidR="00247B89" w:rsidRPr="007B1C0D">
        <w:rPr>
          <w:color w:val="auto"/>
          <w:sz w:val="28"/>
          <w:szCs w:val="28"/>
          <w:lang w:val="uk-UA"/>
        </w:rPr>
        <w:t xml:space="preserve"> і формами</w:t>
      </w:r>
      <w:r w:rsidR="00687C4D" w:rsidRPr="007B1C0D">
        <w:rPr>
          <w:color w:val="auto"/>
          <w:sz w:val="28"/>
          <w:szCs w:val="28"/>
          <w:lang w:val="uk-UA"/>
        </w:rPr>
        <w:t>, затвердженими Міністерством культури</w:t>
      </w:r>
      <w:r w:rsidR="00F8330B" w:rsidRPr="007B1C0D">
        <w:rPr>
          <w:sz w:val="28"/>
          <w:szCs w:val="28"/>
          <w:lang w:val="uk-UA"/>
        </w:rPr>
        <w:t xml:space="preserve"> та інформаційної політики</w:t>
      </w:r>
      <w:r w:rsidR="00687C4D" w:rsidRPr="007B1C0D">
        <w:rPr>
          <w:color w:val="auto"/>
          <w:sz w:val="28"/>
          <w:szCs w:val="28"/>
          <w:lang w:val="uk-UA"/>
        </w:rPr>
        <w:t xml:space="preserve"> України відповідно до вимог чинного законодавства.</w:t>
      </w:r>
    </w:p>
    <w:p w14:paraId="1B0F55E8" w14:textId="537B7F97" w:rsidR="00687C4D"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.5.</w:t>
      </w:r>
      <w:r w:rsidR="00AD4D35"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 xml:space="preserve">Заклад подає статистичні звіти у відповідності до вимог органів державної статистики. </w:t>
      </w:r>
    </w:p>
    <w:p w14:paraId="365F778E" w14:textId="68CA8482"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 xml:space="preserve">.6. </w:t>
      </w:r>
      <w:r w:rsidR="00325959">
        <w:rPr>
          <w:color w:val="auto"/>
          <w:sz w:val="28"/>
          <w:szCs w:val="28"/>
          <w:lang w:val="uk-UA"/>
        </w:rPr>
        <w:t xml:space="preserve">   </w:t>
      </w:r>
      <w:r w:rsidRPr="006B066C">
        <w:rPr>
          <w:color w:val="auto"/>
          <w:sz w:val="28"/>
          <w:szCs w:val="28"/>
          <w:lang w:val="uk-UA"/>
        </w:rPr>
        <w:t xml:space="preserve">Організація освітнього процесу в </w:t>
      </w:r>
      <w:r w:rsidR="006B0579" w:rsidRPr="006B066C">
        <w:rPr>
          <w:color w:val="auto"/>
          <w:sz w:val="28"/>
          <w:szCs w:val="28"/>
          <w:lang w:val="uk-UA"/>
        </w:rPr>
        <w:t>закладі</w:t>
      </w:r>
      <w:r w:rsidRPr="006B066C">
        <w:rPr>
          <w:color w:val="auto"/>
          <w:sz w:val="28"/>
          <w:szCs w:val="28"/>
          <w:lang w:val="uk-UA"/>
        </w:rPr>
        <w:t xml:space="preserve"> здійснюється відповідно до плану, який розробляється педагогічною радою та затверджується директором.</w:t>
      </w:r>
    </w:p>
    <w:p w14:paraId="077A4700"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частини першої статті 17 Закону України «Про позашкільну освіту».</w:t>
      </w:r>
    </w:p>
    <w:p w14:paraId="79027841"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Навчальний рік у закладі починається 1 вересня.</w:t>
      </w:r>
    </w:p>
    <w:p w14:paraId="6ECC4AB9"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w:t>
      </w:r>
    </w:p>
    <w:p w14:paraId="2E5B97D0" w14:textId="77777777" w:rsidR="007568B2"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Формування контингенту учнів, комплектування навчальних груп та інших творчих об'єднань у закладі здійснюється у період з 01 до 15 вересня, що є робочим часом викладача. </w:t>
      </w:r>
    </w:p>
    <w:p w14:paraId="0ADBE31A"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У канікулярні, вихідні, святкові та неробочі дні заклад може працювати за окремим планом, затвердженим директором.</w:t>
      </w:r>
    </w:p>
    <w:p w14:paraId="30A41C6F"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У зонах екологічного лиха місцевими органами влади або органами місцевого самоврядування може встановлюватися особливий режим роботи закладу відповідно до законодавства.</w:t>
      </w:r>
    </w:p>
    <w:p w14:paraId="22E3ACD0" w14:textId="3DE72271" w:rsidR="00687C4D"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5</w:t>
      </w:r>
      <w:r w:rsidR="00FF3559" w:rsidRPr="006B066C">
        <w:rPr>
          <w:color w:val="auto"/>
          <w:sz w:val="28"/>
          <w:szCs w:val="28"/>
          <w:lang w:val="uk-UA"/>
        </w:rPr>
        <w:t>.7.</w:t>
      </w:r>
      <w:r w:rsidR="00AD4D35"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У період епідемій заклад може працювати за особливим режимом роботи, встановленим відповідним органом державної</w:t>
      </w:r>
      <w:r w:rsidR="00D04489">
        <w:rPr>
          <w:color w:val="auto"/>
          <w:sz w:val="28"/>
          <w:szCs w:val="28"/>
          <w:lang w:val="uk-UA"/>
        </w:rPr>
        <w:t xml:space="preserve"> </w:t>
      </w:r>
      <w:r w:rsidR="00687C4D" w:rsidRPr="006B066C">
        <w:rPr>
          <w:color w:val="auto"/>
          <w:sz w:val="28"/>
          <w:szCs w:val="28"/>
          <w:lang w:val="uk-UA"/>
        </w:rPr>
        <w:t>виконавчої влади</w:t>
      </w:r>
      <w:r w:rsidR="00D04489">
        <w:rPr>
          <w:color w:val="auto"/>
          <w:sz w:val="28"/>
          <w:szCs w:val="28"/>
          <w:lang w:val="uk-UA"/>
        </w:rPr>
        <w:t xml:space="preserve"> чи</w:t>
      </w:r>
      <w:r w:rsidR="00356429">
        <w:rPr>
          <w:color w:val="auto"/>
          <w:sz w:val="28"/>
          <w:szCs w:val="28"/>
          <w:lang w:val="uk-UA"/>
        </w:rPr>
        <w:t xml:space="preserve"> Сторожинецької</w:t>
      </w:r>
      <w:r w:rsidR="00687C4D" w:rsidRPr="006B066C">
        <w:rPr>
          <w:color w:val="auto"/>
          <w:sz w:val="28"/>
          <w:szCs w:val="28"/>
          <w:lang w:val="uk-UA"/>
        </w:rPr>
        <w:t xml:space="preserve"> </w:t>
      </w:r>
      <w:r w:rsidR="00356429">
        <w:rPr>
          <w:color w:val="auto"/>
          <w:sz w:val="28"/>
          <w:szCs w:val="28"/>
          <w:lang w:val="uk-UA"/>
        </w:rPr>
        <w:t>міської ради Чернівецького району, Черні</w:t>
      </w:r>
      <w:r w:rsidR="00821055">
        <w:rPr>
          <w:color w:val="auto"/>
          <w:sz w:val="28"/>
          <w:szCs w:val="28"/>
          <w:lang w:val="uk-UA"/>
        </w:rPr>
        <w:t>в</w:t>
      </w:r>
      <w:r w:rsidR="00356429">
        <w:rPr>
          <w:color w:val="auto"/>
          <w:sz w:val="28"/>
          <w:szCs w:val="28"/>
          <w:lang w:val="uk-UA"/>
        </w:rPr>
        <w:t xml:space="preserve">ецької області </w:t>
      </w:r>
      <w:r w:rsidR="004953A2" w:rsidRPr="006B066C">
        <w:rPr>
          <w:color w:val="auto"/>
          <w:sz w:val="28"/>
          <w:szCs w:val="28"/>
          <w:lang w:val="uk-UA"/>
        </w:rPr>
        <w:t>і</w:t>
      </w:r>
      <w:r w:rsidR="00687C4D" w:rsidRPr="006B066C">
        <w:rPr>
          <w:color w:val="auto"/>
          <w:sz w:val="28"/>
          <w:szCs w:val="28"/>
          <w:lang w:val="uk-UA"/>
        </w:rPr>
        <w:t xml:space="preserve"> затвердженим наказом директора закладу.</w:t>
      </w:r>
    </w:p>
    <w:p w14:paraId="13695CEA" w14:textId="5C783E4D" w:rsidR="00347AC5"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FF3559" w:rsidRPr="006B066C">
        <w:rPr>
          <w:color w:val="auto"/>
          <w:sz w:val="28"/>
          <w:szCs w:val="28"/>
          <w:lang w:val="uk-UA"/>
        </w:rPr>
        <w:t xml:space="preserve">.8. </w:t>
      </w:r>
      <w:r w:rsidR="00325959">
        <w:rPr>
          <w:color w:val="auto"/>
          <w:sz w:val="28"/>
          <w:szCs w:val="28"/>
          <w:lang w:val="uk-UA"/>
        </w:rPr>
        <w:t xml:space="preserve">   </w:t>
      </w:r>
      <w:r w:rsidRPr="006B066C">
        <w:rPr>
          <w:color w:val="auto"/>
          <w:sz w:val="28"/>
          <w:szCs w:val="28"/>
          <w:lang w:val="uk-UA"/>
        </w:rPr>
        <w:t xml:space="preserve">Освітній процес в закладі </w:t>
      </w:r>
      <w:r w:rsidR="000013CF" w:rsidRPr="006B066C">
        <w:rPr>
          <w:color w:val="auto"/>
          <w:sz w:val="28"/>
          <w:szCs w:val="28"/>
          <w:lang w:val="uk-UA"/>
        </w:rPr>
        <w:t>здійснюється диференційовано відповідно до індивідуальних можливостей, запитів, інтересів, нахилів, здібностей учнів з урахуванням їх</w:t>
      </w:r>
      <w:r w:rsidR="004B5103" w:rsidRPr="006B066C">
        <w:rPr>
          <w:color w:val="auto"/>
          <w:sz w:val="28"/>
          <w:szCs w:val="28"/>
          <w:lang w:val="uk-UA"/>
        </w:rPr>
        <w:t>нього</w:t>
      </w:r>
      <w:r w:rsidR="000013CF" w:rsidRPr="006B066C">
        <w:rPr>
          <w:color w:val="auto"/>
          <w:sz w:val="28"/>
          <w:szCs w:val="28"/>
          <w:lang w:val="uk-UA"/>
        </w:rPr>
        <w:t xml:space="preserve"> віку, психофізичних особливостей, стану здоров'я і </w:t>
      </w:r>
      <w:r w:rsidRPr="006B066C">
        <w:rPr>
          <w:color w:val="auto"/>
          <w:sz w:val="28"/>
          <w:szCs w:val="28"/>
          <w:lang w:val="uk-UA"/>
        </w:rPr>
        <w:t xml:space="preserve">здійснюється за освітніми програмами. </w:t>
      </w:r>
      <w:r w:rsidR="00347AC5" w:rsidRPr="006B066C">
        <w:rPr>
          <w:color w:val="auto"/>
          <w:sz w:val="28"/>
          <w:szCs w:val="28"/>
          <w:lang w:val="uk-UA"/>
        </w:rPr>
        <w:t>Термін навчання учнів закладу визначається відповідно до Типових освітніх програм та навчальних планів, затверджених Мін</w:t>
      </w:r>
      <w:r w:rsidR="00B54E93" w:rsidRPr="006B066C">
        <w:rPr>
          <w:color w:val="auto"/>
          <w:sz w:val="28"/>
          <w:szCs w:val="28"/>
          <w:lang w:val="uk-UA"/>
        </w:rPr>
        <w:t xml:space="preserve">істерством </w:t>
      </w:r>
      <w:r w:rsidR="00347AC5"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00B54E93" w:rsidRPr="006B066C">
        <w:rPr>
          <w:color w:val="auto"/>
          <w:sz w:val="28"/>
          <w:szCs w:val="28"/>
          <w:lang w:val="uk-UA"/>
        </w:rPr>
        <w:t>,</w:t>
      </w:r>
      <w:r w:rsidR="00347AC5" w:rsidRPr="006B066C">
        <w:rPr>
          <w:color w:val="auto"/>
          <w:sz w:val="28"/>
          <w:szCs w:val="28"/>
          <w:lang w:val="uk-UA"/>
        </w:rPr>
        <w:t xml:space="preserve"> або створених закладом. </w:t>
      </w:r>
    </w:p>
    <w:p w14:paraId="4C1E3D12"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Освітня програма є єдиним комплексом освітніх компонентів, спланованих й організованих </w:t>
      </w:r>
      <w:r w:rsidR="007F6DE7" w:rsidRPr="006B066C">
        <w:rPr>
          <w:color w:val="auto"/>
          <w:sz w:val="28"/>
          <w:szCs w:val="28"/>
          <w:lang w:val="uk-UA"/>
        </w:rPr>
        <w:t>закладом</w:t>
      </w:r>
      <w:r w:rsidRPr="006B066C">
        <w:rPr>
          <w:color w:val="auto"/>
          <w:sz w:val="28"/>
          <w:szCs w:val="28"/>
          <w:lang w:val="uk-UA"/>
        </w:rPr>
        <w:t xml:space="preserve"> з метою досягнення учнями результатів навчання (набуття </w:t>
      </w:r>
      <w:proofErr w:type="spellStart"/>
      <w:r w:rsidRPr="006B066C">
        <w:rPr>
          <w:color w:val="auto"/>
          <w:sz w:val="28"/>
          <w:szCs w:val="28"/>
          <w:lang w:val="uk-UA"/>
        </w:rPr>
        <w:t>компетентностей</w:t>
      </w:r>
      <w:proofErr w:type="spellEnd"/>
      <w:r w:rsidRPr="006B066C">
        <w:rPr>
          <w:color w:val="auto"/>
          <w:sz w:val="28"/>
          <w:szCs w:val="28"/>
          <w:lang w:val="uk-UA"/>
        </w:rPr>
        <w:t>).</w:t>
      </w:r>
    </w:p>
    <w:p w14:paraId="3F19C0FE"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5A0DA7DD"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w:t>
      </w:r>
      <w:r w:rsidR="00B70E02" w:rsidRPr="006B066C">
        <w:rPr>
          <w:color w:val="auto"/>
          <w:sz w:val="28"/>
          <w:szCs w:val="28"/>
          <w:lang w:val="uk-UA"/>
        </w:rPr>
        <w:t>ами</w:t>
      </w:r>
      <w:r w:rsidR="00CB7A26" w:rsidRPr="006B066C">
        <w:rPr>
          <w:color w:val="auto"/>
          <w:sz w:val="28"/>
          <w:szCs w:val="28"/>
          <w:lang w:val="uk-UA"/>
        </w:rPr>
        <w:t xml:space="preserve"> освіти</w:t>
      </w:r>
      <w:r w:rsidRPr="006B066C">
        <w:rPr>
          <w:color w:val="auto"/>
          <w:sz w:val="28"/>
          <w:szCs w:val="28"/>
          <w:lang w:val="uk-UA"/>
        </w:rPr>
        <w:t>.</w:t>
      </w:r>
    </w:p>
    <w:p w14:paraId="58EDB016" w14:textId="3FF95E5E"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Заклад може здійснювати освітній процес за власними, в тому числі наскрізними освітніми програмами, або типовими освітніми програмами, що затверджуються Мін</w:t>
      </w:r>
      <w:r w:rsidR="00B54E93" w:rsidRPr="006B066C">
        <w:rPr>
          <w:color w:val="auto"/>
          <w:sz w:val="28"/>
          <w:szCs w:val="28"/>
          <w:lang w:val="uk-UA"/>
        </w:rPr>
        <w:t xml:space="preserve">істерством </w:t>
      </w:r>
      <w:r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 xml:space="preserve">.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w:t>
      </w:r>
      <w:proofErr w:type="spellStart"/>
      <w:r w:rsidRPr="006B066C">
        <w:rPr>
          <w:color w:val="auto"/>
          <w:sz w:val="28"/>
          <w:szCs w:val="28"/>
          <w:lang w:val="uk-UA"/>
        </w:rPr>
        <w:t>корекційно-розвитковий</w:t>
      </w:r>
      <w:proofErr w:type="spellEnd"/>
      <w:r w:rsidRPr="006B066C">
        <w:rPr>
          <w:color w:val="auto"/>
          <w:sz w:val="28"/>
          <w:szCs w:val="28"/>
          <w:lang w:val="uk-UA"/>
        </w:rPr>
        <w:t xml:space="preserve"> складник.</w:t>
      </w:r>
    </w:p>
    <w:p w14:paraId="31891DED" w14:textId="77777777"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На підставі освітньої програми </w:t>
      </w:r>
      <w:r w:rsidR="001D24CE" w:rsidRPr="006B066C">
        <w:rPr>
          <w:color w:val="auto"/>
          <w:sz w:val="28"/>
          <w:szCs w:val="28"/>
          <w:lang w:val="uk-UA"/>
        </w:rPr>
        <w:t>заклад</w:t>
      </w:r>
      <w:r w:rsidRPr="006B066C">
        <w:rPr>
          <w:color w:val="auto"/>
          <w:sz w:val="28"/>
          <w:szCs w:val="28"/>
          <w:lang w:val="uk-UA"/>
        </w:rPr>
        <w:t xml:space="preserve"> складає та затверджує річний план роботи, навчальний план та розклад </w:t>
      </w:r>
      <w:r w:rsidR="001D24CE" w:rsidRPr="006B066C">
        <w:rPr>
          <w:color w:val="auto"/>
          <w:sz w:val="28"/>
          <w:szCs w:val="28"/>
          <w:lang w:val="uk-UA"/>
        </w:rPr>
        <w:t>уроків (</w:t>
      </w:r>
      <w:r w:rsidRPr="006B066C">
        <w:rPr>
          <w:color w:val="auto"/>
          <w:sz w:val="28"/>
          <w:szCs w:val="28"/>
          <w:lang w:val="uk-UA"/>
        </w:rPr>
        <w:t>занять</w:t>
      </w:r>
      <w:r w:rsidR="001D24CE" w:rsidRPr="006B066C">
        <w:rPr>
          <w:color w:val="auto"/>
          <w:sz w:val="28"/>
          <w:szCs w:val="28"/>
          <w:lang w:val="uk-UA"/>
        </w:rPr>
        <w:t>)</w:t>
      </w:r>
      <w:r w:rsidRPr="006B066C">
        <w:rPr>
          <w:color w:val="auto"/>
          <w:sz w:val="28"/>
          <w:szCs w:val="28"/>
          <w:lang w:val="uk-UA"/>
        </w:rPr>
        <w:t xml:space="preserve">,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sidR="001D24CE" w:rsidRPr="006B066C">
        <w:rPr>
          <w:color w:val="auto"/>
          <w:sz w:val="28"/>
          <w:szCs w:val="28"/>
          <w:lang w:val="uk-UA"/>
        </w:rPr>
        <w:t>закладі</w:t>
      </w:r>
      <w:r w:rsidRPr="006B066C">
        <w:rPr>
          <w:color w:val="auto"/>
          <w:sz w:val="28"/>
          <w:szCs w:val="28"/>
          <w:lang w:val="uk-UA"/>
        </w:rPr>
        <w:t xml:space="preserve">. Перерви між </w:t>
      </w:r>
      <w:r w:rsidR="001D24CE" w:rsidRPr="006B066C">
        <w:rPr>
          <w:color w:val="auto"/>
          <w:sz w:val="28"/>
          <w:szCs w:val="28"/>
          <w:lang w:val="uk-UA"/>
        </w:rPr>
        <w:t>уроками (</w:t>
      </w:r>
      <w:r w:rsidRPr="006B066C">
        <w:rPr>
          <w:color w:val="auto"/>
          <w:sz w:val="28"/>
          <w:szCs w:val="28"/>
          <w:lang w:val="uk-UA"/>
        </w:rPr>
        <w:t>навчальними заняттями</w:t>
      </w:r>
      <w:r w:rsidR="001D24CE" w:rsidRPr="006B066C">
        <w:rPr>
          <w:color w:val="auto"/>
          <w:sz w:val="28"/>
          <w:szCs w:val="28"/>
          <w:lang w:val="uk-UA"/>
        </w:rPr>
        <w:t>)</w:t>
      </w:r>
      <w:r w:rsidRPr="006B066C">
        <w:rPr>
          <w:color w:val="auto"/>
          <w:sz w:val="28"/>
          <w:szCs w:val="28"/>
          <w:lang w:val="uk-UA"/>
        </w:rPr>
        <w:t xml:space="preserve"> є робочим часом педагогічного працівника.</w:t>
      </w:r>
    </w:p>
    <w:p w14:paraId="744DD015" w14:textId="03B94218" w:rsidR="00D901E0" w:rsidRPr="006B066C" w:rsidRDefault="00D901E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Розрахунок навчальних годин на кожного учня та загальної кількості годин, які фінансуються за рахунок коштів бюджету</w:t>
      </w:r>
      <w:r w:rsidR="004B22AC">
        <w:rPr>
          <w:color w:val="auto"/>
          <w:sz w:val="28"/>
          <w:szCs w:val="28"/>
          <w:lang w:val="uk-UA"/>
        </w:rPr>
        <w:t xml:space="preserve"> Сторожинецької </w:t>
      </w:r>
      <w:r w:rsidR="00205194" w:rsidRPr="006B066C">
        <w:rPr>
          <w:color w:val="auto"/>
          <w:sz w:val="28"/>
          <w:szCs w:val="28"/>
          <w:lang w:val="uk-UA"/>
        </w:rPr>
        <w:t xml:space="preserve"> </w:t>
      </w:r>
      <w:r w:rsidR="004B22AC">
        <w:rPr>
          <w:color w:val="auto"/>
          <w:sz w:val="28"/>
          <w:szCs w:val="28"/>
          <w:lang w:val="uk-UA"/>
        </w:rPr>
        <w:t>міської ради</w:t>
      </w:r>
      <w:r w:rsidR="00A456C5">
        <w:rPr>
          <w:color w:val="auto"/>
          <w:sz w:val="28"/>
          <w:szCs w:val="28"/>
          <w:lang w:val="uk-UA"/>
        </w:rPr>
        <w:t xml:space="preserve"> </w:t>
      </w:r>
      <w:r w:rsidR="00A456C5" w:rsidRPr="00A456C5">
        <w:rPr>
          <w:sz w:val="28"/>
          <w:szCs w:val="28"/>
          <w:lang w:val="uk-UA"/>
        </w:rPr>
        <w:t>Чернівецького району Чернівецької області</w:t>
      </w:r>
      <w:r w:rsidRPr="006B066C">
        <w:rPr>
          <w:color w:val="auto"/>
          <w:sz w:val="28"/>
          <w:szCs w:val="28"/>
          <w:lang w:val="uk-UA"/>
        </w:rPr>
        <w:t xml:space="preserve">, здійснюється в межах загального обсягу </w:t>
      </w:r>
      <w:r w:rsidR="00205194" w:rsidRPr="006B066C">
        <w:rPr>
          <w:color w:val="auto"/>
          <w:sz w:val="28"/>
          <w:szCs w:val="28"/>
          <w:lang w:val="uk-UA"/>
        </w:rPr>
        <w:t xml:space="preserve"> </w:t>
      </w:r>
      <w:r w:rsidRPr="006B066C">
        <w:rPr>
          <w:color w:val="auto"/>
          <w:sz w:val="28"/>
          <w:szCs w:val="28"/>
          <w:lang w:val="uk-UA"/>
        </w:rPr>
        <w:t>годин інваріантного та варіативного складників освітньої програми, конкретизованого в навчальному плані.</w:t>
      </w:r>
    </w:p>
    <w:p w14:paraId="68349E4D" w14:textId="77777777" w:rsidR="009B7920" w:rsidRPr="006B066C" w:rsidRDefault="009B792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що визначена розрахунком </w:t>
      </w:r>
      <w:r w:rsidR="00894859" w:rsidRPr="006B066C">
        <w:rPr>
          <w:color w:val="auto"/>
          <w:sz w:val="28"/>
          <w:szCs w:val="28"/>
          <w:lang w:val="uk-UA"/>
        </w:rPr>
        <w:t>навчаль</w:t>
      </w:r>
      <w:r w:rsidRPr="006B066C">
        <w:rPr>
          <w:color w:val="auto"/>
          <w:sz w:val="28"/>
          <w:szCs w:val="28"/>
          <w:lang w:val="uk-UA"/>
        </w:rPr>
        <w:t>них годин.</w:t>
      </w:r>
    </w:p>
    <w:p w14:paraId="45A9E6BC" w14:textId="35B2CA9C" w:rsidR="00E74563" w:rsidRPr="006B066C" w:rsidRDefault="001D24CE"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5.</w:t>
      </w:r>
      <w:r w:rsidR="000013CF" w:rsidRPr="006B066C">
        <w:rPr>
          <w:color w:val="auto"/>
          <w:sz w:val="28"/>
          <w:szCs w:val="28"/>
          <w:lang w:val="uk-UA"/>
        </w:rPr>
        <w:t>9</w:t>
      </w:r>
      <w:r w:rsidR="00D901E0" w:rsidRPr="006B066C">
        <w:rPr>
          <w:color w:val="auto"/>
          <w:sz w:val="28"/>
          <w:szCs w:val="28"/>
          <w:lang w:val="uk-UA"/>
        </w:rPr>
        <w:t xml:space="preserve">. </w:t>
      </w:r>
      <w:r w:rsidR="00325959">
        <w:rPr>
          <w:color w:val="auto"/>
          <w:sz w:val="28"/>
          <w:szCs w:val="28"/>
          <w:lang w:val="uk-UA"/>
        </w:rPr>
        <w:t xml:space="preserve">  </w:t>
      </w:r>
      <w:r w:rsidR="00D901E0" w:rsidRPr="006B066C">
        <w:rPr>
          <w:color w:val="auto"/>
          <w:sz w:val="28"/>
          <w:szCs w:val="28"/>
          <w:lang w:val="uk-UA"/>
        </w:rPr>
        <w:t xml:space="preserve">Форми роботи, </w:t>
      </w:r>
      <w:r w:rsidRPr="006B066C">
        <w:rPr>
          <w:color w:val="auto"/>
          <w:sz w:val="28"/>
          <w:szCs w:val="28"/>
          <w:lang w:val="uk-UA"/>
        </w:rPr>
        <w:t xml:space="preserve">її </w:t>
      </w:r>
      <w:r w:rsidR="00D901E0" w:rsidRPr="006B066C">
        <w:rPr>
          <w:color w:val="auto"/>
          <w:sz w:val="28"/>
          <w:szCs w:val="28"/>
          <w:lang w:val="uk-UA"/>
        </w:rPr>
        <w:t xml:space="preserve">види, перелік </w:t>
      </w:r>
      <w:r w:rsidRPr="006B066C">
        <w:rPr>
          <w:color w:val="auto"/>
          <w:sz w:val="28"/>
          <w:szCs w:val="28"/>
          <w:lang w:val="uk-UA"/>
        </w:rPr>
        <w:t>уроків (</w:t>
      </w:r>
      <w:r w:rsidR="00D901E0" w:rsidRPr="006B066C">
        <w:rPr>
          <w:color w:val="auto"/>
          <w:sz w:val="28"/>
          <w:szCs w:val="28"/>
          <w:lang w:val="uk-UA"/>
        </w:rPr>
        <w:t>навчальних занять</w:t>
      </w:r>
      <w:r w:rsidRPr="006B066C">
        <w:rPr>
          <w:color w:val="auto"/>
          <w:sz w:val="28"/>
          <w:szCs w:val="28"/>
          <w:lang w:val="uk-UA"/>
        </w:rPr>
        <w:t>)</w:t>
      </w:r>
      <w:r w:rsidR="00D901E0" w:rsidRPr="006B066C">
        <w:rPr>
          <w:color w:val="auto"/>
          <w:sz w:val="28"/>
          <w:szCs w:val="28"/>
          <w:lang w:val="uk-UA"/>
        </w:rPr>
        <w:t xml:space="preserve">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sidRPr="006B066C">
        <w:rPr>
          <w:color w:val="auto"/>
          <w:sz w:val="28"/>
          <w:szCs w:val="28"/>
          <w:lang w:val="uk-UA"/>
        </w:rPr>
        <w:t>закладу</w:t>
      </w:r>
      <w:r w:rsidR="00D901E0" w:rsidRPr="006B066C">
        <w:rPr>
          <w:color w:val="auto"/>
          <w:sz w:val="28"/>
          <w:szCs w:val="28"/>
          <w:lang w:val="uk-UA"/>
        </w:rPr>
        <w:t xml:space="preserve">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r w:rsidR="00E74563" w:rsidRPr="006B066C">
        <w:rPr>
          <w:color w:val="auto"/>
          <w:sz w:val="28"/>
          <w:szCs w:val="28"/>
          <w:lang w:val="uk-UA"/>
        </w:rPr>
        <w:t xml:space="preserve"> </w:t>
      </w:r>
    </w:p>
    <w:p w14:paraId="22059051" w14:textId="77777777" w:rsidR="00687C4D"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Освітній процес поєднує індивідуальні і колективні форми роботи:</w:t>
      </w:r>
    </w:p>
    <w:p w14:paraId="4A7E3AFB"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індивідуальні та групові уроки;</w:t>
      </w:r>
    </w:p>
    <w:p w14:paraId="67A99AEE"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репетиції;</w:t>
      </w:r>
    </w:p>
    <w:p w14:paraId="70A97DF1"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перегляди навчальних робіт, вистави, конкурси, фестивалі, олімпіади, концерти;</w:t>
      </w:r>
    </w:p>
    <w:p w14:paraId="31516C74"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лекції, бесіди, вікторини, екскурсії;</w:t>
      </w:r>
    </w:p>
    <w:p w14:paraId="1BBA792E" w14:textId="77777777"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позаурочні </w:t>
      </w:r>
      <w:r w:rsidR="004B51E2" w:rsidRPr="006B066C">
        <w:rPr>
          <w:color w:val="auto"/>
          <w:sz w:val="28"/>
          <w:szCs w:val="28"/>
          <w:lang w:val="uk-UA"/>
        </w:rPr>
        <w:t xml:space="preserve">та позакласні </w:t>
      </w:r>
      <w:r w:rsidRPr="006B066C">
        <w:rPr>
          <w:color w:val="auto"/>
          <w:sz w:val="28"/>
          <w:szCs w:val="28"/>
          <w:lang w:val="uk-UA"/>
        </w:rPr>
        <w:t>заходи.</w:t>
      </w:r>
    </w:p>
    <w:p w14:paraId="5BC7A7C9" w14:textId="77777777" w:rsidR="00E74563" w:rsidRPr="006B066C" w:rsidRDefault="001D24CE"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w:t>
      </w:r>
      <w:r w:rsidR="000013CF" w:rsidRPr="006B066C">
        <w:rPr>
          <w:color w:val="auto"/>
          <w:sz w:val="28"/>
          <w:szCs w:val="28"/>
          <w:lang w:val="uk-UA"/>
        </w:rPr>
        <w:t>0</w:t>
      </w:r>
      <w:r w:rsidRPr="006B066C">
        <w:rPr>
          <w:color w:val="auto"/>
          <w:sz w:val="28"/>
          <w:szCs w:val="28"/>
          <w:lang w:val="uk-UA"/>
        </w:rPr>
        <w:t xml:space="preserve">. </w:t>
      </w:r>
      <w:r w:rsidR="00E74563" w:rsidRPr="006B066C">
        <w:rPr>
          <w:color w:val="auto"/>
          <w:sz w:val="28"/>
          <w:szCs w:val="28"/>
          <w:lang w:val="uk-UA"/>
        </w:rPr>
        <w:t>Строки проведення контрольних заходів (заліків, контрольних уроків, академічних концертів, іспитів, переглядів навчальних робіт) визначаються відділеннями та відділами закладу.</w:t>
      </w:r>
    </w:p>
    <w:p w14:paraId="157CAE34" w14:textId="0F5A0645" w:rsidR="00E74563" w:rsidRPr="006B066C" w:rsidRDefault="00E74563"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w:t>
      </w:r>
      <w:r w:rsidR="000013CF" w:rsidRPr="006B066C">
        <w:rPr>
          <w:color w:val="auto"/>
          <w:sz w:val="28"/>
          <w:szCs w:val="28"/>
          <w:lang w:val="uk-UA"/>
        </w:rPr>
        <w:t>1</w:t>
      </w:r>
      <w:r w:rsidRPr="006B066C">
        <w:rPr>
          <w:color w:val="auto"/>
          <w:sz w:val="28"/>
          <w:szCs w:val="28"/>
          <w:lang w:val="uk-UA"/>
        </w:rPr>
        <w:t>.</w:t>
      </w:r>
      <w:r w:rsidR="00325959">
        <w:rPr>
          <w:color w:val="auto"/>
          <w:sz w:val="28"/>
          <w:szCs w:val="28"/>
          <w:lang w:val="uk-UA"/>
        </w:rPr>
        <w:t xml:space="preserve">  </w:t>
      </w:r>
      <w:r w:rsidR="00035F28" w:rsidRPr="006B066C">
        <w:rPr>
          <w:color w:val="auto"/>
          <w:sz w:val="28"/>
          <w:szCs w:val="28"/>
          <w:lang w:val="uk-UA"/>
        </w:rPr>
        <w:t>Основною формою роботи є урок. Тривалість одного уроку в закладі визначається освітніми програмами і навчальними планами і становить для учнів:</w:t>
      </w:r>
    </w:p>
    <w:p w14:paraId="6B33AEBF" w14:textId="77777777" w:rsidR="00035F28"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віком від 3 до 6 років</w:t>
      </w:r>
      <w:r w:rsidRPr="006B066C">
        <w:rPr>
          <w:color w:val="auto"/>
          <w:sz w:val="28"/>
          <w:szCs w:val="28"/>
          <w:lang w:val="uk-UA"/>
        </w:rPr>
        <w:tab/>
        <w:t xml:space="preserve">– 30 хвилин; </w:t>
      </w:r>
    </w:p>
    <w:p w14:paraId="38C3B585" w14:textId="77777777" w:rsidR="00035F28"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віком від 6 до 7 років</w:t>
      </w:r>
      <w:r w:rsidRPr="006B066C">
        <w:rPr>
          <w:color w:val="auto"/>
          <w:sz w:val="28"/>
          <w:szCs w:val="28"/>
          <w:lang w:val="uk-UA"/>
        </w:rPr>
        <w:tab/>
        <w:t xml:space="preserve">– 35 хвилин; </w:t>
      </w:r>
    </w:p>
    <w:p w14:paraId="47178AF4" w14:textId="77777777" w:rsidR="00035F28"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старшого віку</w:t>
      </w:r>
      <w:r w:rsidRPr="006B066C">
        <w:rPr>
          <w:color w:val="auto"/>
          <w:sz w:val="28"/>
          <w:szCs w:val="28"/>
          <w:lang w:val="uk-UA"/>
        </w:rPr>
        <w:tab/>
      </w:r>
      <w:r w:rsidRPr="006B066C">
        <w:rPr>
          <w:color w:val="auto"/>
          <w:sz w:val="28"/>
          <w:szCs w:val="28"/>
          <w:lang w:val="uk-UA"/>
        </w:rPr>
        <w:tab/>
      </w:r>
      <w:r w:rsidRPr="006B066C">
        <w:rPr>
          <w:color w:val="auto"/>
          <w:sz w:val="28"/>
          <w:szCs w:val="28"/>
          <w:lang w:val="uk-UA"/>
        </w:rPr>
        <w:tab/>
        <w:t>– 45 хвилин.</w:t>
      </w:r>
    </w:p>
    <w:p w14:paraId="6D3A9219" w14:textId="77777777" w:rsidR="009B7920" w:rsidRPr="006B066C" w:rsidRDefault="009B7920"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Кількість, тривалість та послідовність уроків і перерв між ними визначається розкладами, що затверджуються заступником директора з навчальної роботи.</w:t>
      </w:r>
    </w:p>
    <w:p w14:paraId="7B03B2A7" w14:textId="6EC6FC89" w:rsidR="001D24CE" w:rsidRPr="006B066C" w:rsidRDefault="00035F2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w:t>
      </w:r>
      <w:r w:rsidR="000013CF" w:rsidRPr="006B066C">
        <w:rPr>
          <w:color w:val="auto"/>
          <w:sz w:val="28"/>
          <w:szCs w:val="28"/>
          <w:lang w:val="uk-UA"/>
        </w:rPr>
        <w:t>2</w:t>
      </w:r>
      <w:r w:rsidR="009B7920" w:rsidRPr="006B066C">
        <w:rPr>
          <w:color w:val="auto"/>
          <w:sz w:val="28"/>
          <w:szCs w:val="28"/>
          <w:lang w:val="uk-UA"/>
        </w:rPr>
        <w:t xml:space="preserve">. </w:t>
      </w:r>
      <w:r w:rsidR="00325959">
        <w:rPr>
          <w:color w:val="auto"/>
          <w:sz w:val="28"/>
          <w:szCs w:val="28"/>
          <w:lang w:val="uk-UA"/>
        </w:rPr>
        <w:t xml:space="preserve"> </w:t>
      </w:r>
      <w:r w:rsidR="001D24CE" w:rsidRPr="006B066C">
        <w:rPr>
          <w:color w:val="auto"/>
          <w:sz w:val="28"/>
          <w:szCs w:val="28"/>
          <w:lang w:val="uk-UA"/>
        </w:rPr>
        <w:t xml:space="preserve">Питання внутрішнього переведення учнів </w:t>
      </w:r>
      <w:r w:rsidR="000013CF" w:rsidRPr="006B066C">
        <w:rPr>
          <w:color w:val="auto"/>
          <w:sz w:val="28"/>
          <w:szCs w:val="28"/>
          <w:lang w:val="uk-UA"/>
        </w:rPr>
        <w:t>закладу</w:t>
      </w:r>
      <w:r w:rsidR="001D24CE" w:rsidRPr="006B066C">
        <w:rPr>
          <w:color w:val="auto"/>
          <w:sz w:val="28"/>
          <w:szCs w:val="28"/>
          <w:lang w:val="uk-UA"/>
        </w:rPr>
        <w:t>,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закладом в порядку, визначеному планом організації освітнього процесу.</w:t>
      </w:r>
    </w:p>
    <w:p w14:paraId="57E9AE52" w14:textId="38703A1E" w:rsidR="00687C4D"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5.13.</w:t>
      </w:r>
      <w:r w:rsidR="00325959">
        <w:rPr>
          <w:color w:val="auto"/>
          <w:sz w:val="28"/>
          <w:szCs w:val="28"/>
          <w:lang w:val="uk-UA"/>
        </w:rPr>
        <w:t xml:space="preserve"> </w:t>
      </w:r>
      <w:r w:rsidR="00687C4D" w:rsidRPr="006B066C">
        <w:rPr>
          <w:color w:val="auto"/>
          <w:sz w:val="28"/>
          <w:szCs w:val="28"/>
          <w:lang w:val="uk-UA"/>
        </w:rPr>
        <w:t xml:space="preserve">Експериментальні </w:t>
      </w:r>
      <w:r w:rsidR="001D24CE" w:rsidRPr="006B066C">
        <w:rPr>
          <w:color w:val="auto"/>
          <w:sz w:val="28"/>
          <w:szCs w:val="28"/>
          <w:lang w:val="uk-UA"/>
        </w:rPr>
        <w:t>освітні програми</w:t>
      </w:r>
      <w:r w:rsidR="00687C4D" w:rsidRPr="006B066C">
        <w:rPr>
          <w:color w:val="auto"/>
          <w:sz w:val="28"/>
          <w:szCs w:val="28"/>
          <w:lang w:val="uk-UA"/>
        </w:rPr>
        <w:t xml:space="preserve"> складаються закладом з урахуванням типов</w:t>
      </w:r>
      <w:r w:rsidR="001D24CE" w:rsidRPr="006B066C">
        <w:rPr>
          <w:color w:val="auto"/>
          <w:sz w:val="28"/>
          <w:szCs w:val="28"/>
          <w:lang w:val="uk-UA"/>
        </w:rPr>
        <w:t>их</w:t>
      </w:r>
      <w:r w:rsidR="00687C4D" w:rsidRPr="006B066C">
        <w:rPr>
          <w:color w:val="auto"/>
          <w:sz w:val="28"/>
          <w:szCs w:val="28"/>
          <w:lang w:val="uk-UA"/>
        </w:rPr>
        <w:t xml:space="preserve">. Запровадження експериментальних </w:t>
      </w:r>
      <w:r w:rsidR="00E74563" w:rsidRPr="006B066C">
        <w:rPr>
          <w:color w:val="auto"/>
          <w:sz w:val="28"/>
          <w:szCs w:val="28"/>
          <w:lang w:val="uk-UA"/>
        </w:rPr>
        <w:t>освітніх програм</w:t>
      </w:r>
      <w:r w:rsidR="00687C4D" w:rsidRPr="006B066C">
        <w:rPr>
          <w:color w:val="auto"/>
          <w:sz w:val="28"/>
          <w:szCs w:val="28"/>
          <w:lang w:val="uk-UA"/>
        </w:rPr>
        <w:t xml:space="preserve"> здійснюється відповідно до законодавства України за спільним рішенням Міністерства культури України та Академії педагогічних наук України. </w:t>
      </w:r>
    </w:p>
    <w:p w14:paraId="3AD17128" w14:textId="77777777" w:rsidR="00687C4D"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5.14. </w:t>
      </w:r>
      <w:r w:rsidR="00687C4D" w:rsidRPr="006B066C">
        <w:rPr>
          <w:color w:val="auto"/>
          <w:sz w:val="28"/>
          <w:szCs w:val="28"/>
          <w:lang w:val="uk-UA"/>
        </w:rPr>
        <w:t xml:space="preserve">Нормативом для розрахунку </w:t>
      </w:r>
      <w:r w:rsidR="007420AE" w:rsidRPr="006B066C">
        <w:rPr>
          <w:color w:val="auto"/>
          <w:sz w:val="28"/>
          <w:szCs w:val="28"/>
          <w:lang w:val="uk-UA"/>
        </w:rPr>
        <w:t>навчаль</w:t>
      </w:r>
      <w:r w:rsidR="00687C4D" w:rsidRPr="006B066C">
        <w:rPr>
          <w:color w:val="auto"/>
          <w:sz w:val="28"/>
          <w:szCs w:val="28"/>
          <w:lang w:val="uk-UA"/>
        </w:rPr>
        <w:t xml:space="preserve">них годин є </w:t>
      </w:r>
      <w:r w:rsidR="000C41CE" w:rsidRPr="006B066C">
        <w:rPr>
          <w:color w:val="auto"/>
          <w:sz w:val="28"/>
          <w:szCs w:val="28"/>
          <w:lang w:val="uk-UA"/>
        </w:rPr>
        <w:t xml:space="preserve">робочий навчальний план, створений на підставі </w:t>
      </w:r>
      <w:r w:rsidRPr="006B066C">
        <w:rPr>
          <w:color w:val="auto"/>
          <w:sz w:val="28"/>
          <w:szCs w:val="28"/>
          <w:lang w:val="uk-UA"/>
        </w:rPr>
        <w:t>освітн</w:t>
      </w:r>
      <w:r w:rsidR="000C41CE" w:rsidRPr="006B066C">
        <w:rPr>
          <w:color w:val="auto"/>
          <w:sz w:val="28"/>
          <w:szCs w:val="28"/>
          <w:lang w:val="uk-UA"/>
        </w:rPr>
        <w:t>ьої</w:t>
      </w:r>
      <w:r w:rsidRPr="006B066C">
        <w:rPr>
          <w:color w:val="auto"/>
          <w:sz w:val="28"/>
          <w:szCs w:val="28"/>
          <w:lang w:val="uk-UA"/>
        </w:rPr>
        <w:t xml:space="preserve"> програми</w:t>
      </w:r>
      <w:r w:rsidR="002A4755" w:rsidRPr="006B066C">
        <w:rPr>
          <w:color w:val="auto"/>
          <w:sz w:val="28"/>
          <w:szCs w:val="28"/>
          <w:lang w:val="uk-UA"/>
        </w:rPr>
        <w:t>, обраної</w:t>
      </w:r>
      <w:r w:rsidR="00687C4D" w:rsidRPr="006B066C">
        <w:rPr>
          <w:color w:val="auto"/>
          <w:sz w:val="28"/>
          <w:szCs w:val="28"/>
          <w:lang w:val="uk-UA"/>
        </w:rPr>
        <w:t xml:space="preserve"> закладом для організації </w:t>
      </w:r>
      <w:r w:rsidRPr="006B066C">
        <w:rPr>
          <w:color w:val="auto"/>
          <w:sz w:val="28"/>
          <w:szCs w:val="28"/>
          <w:lang w:val="uk-UA"/>
        </w:rPr>
        <w:t>освітнього</w:t>
      </w:r>
      <w:r w:rsidR="00687C4D" w:rsidRPr="006B066C">
        <w:rPr>
          <w:color w:val="auto"/>
          <w:sz w:val="28"/>
          <w:szCs w:val="28"/>
          <w:lang w:val="uk-UA"/>
        </w:rPr>
        <w:t xml:space="preserve"> процесу.</w:t>
      </w:r>
    </w:p>
    <w:p w14:paraId="0FEEDE8E" w14:textId="4EC5CF84" w:rsidR="00203021"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1</w:t>
      </w:r>
      <w:r w:rsidRPr="006B066C">
        <w:rPr>
          <w:color w:val="auto"/>
          <w:sz w:val="28"/>
          <w:szCs w:val="28"/>
          <w:lang w:val="uk-UA"/>
        </w:rPr>
        <w:t>5</w:t>
      </w:r>
      <w:r w:rsidR="00EC17C9" w:rsidRPr="006B066C">
        <w:rPr>
          <w:color w:val="auto"/>
          <w:sz w:val="28"/>
          <w:szCs w:val="28"/>
          <w:lang w:val="uk-UA"/>
        </w:rPr>
        <w:t>.</w:t>
      </w:r>
      <w:r w:rsidR="002C2C47">
        <w:rPr>
          <w:color w:val="auto"/>
          <w:sz w:val="28"/>
          <w:szCs w:val="28"/>
          <w:lang w:val="uk-UA"/>
        </w:rPr>
        <w:t> </w:t>
      </w:r>
      <w:r w:rsidR="00325959">
        <w:rPr>
          <w:color w:val="auto"/>
          <w:sz w:val="28"/>
          <w:szCs w:val="28"/>
          <w:lang w:val="uk-UA"/>
        </w:rPr>
        <w:t xml:space="preserve"> </w:t>
      </w:r>
      <w:r w:rsidR="00687C4D" w:rsidRPr="006B066C">
        <w:rPr>
          <w:color w:val="auto"/>
          <w:sz w:val="28"/>
          <w:szCs w:val="28"/>
          <w:lang w:val="uk-UA"/>
        </w:rPr>
        <w:t>У закладі можуть функціонувати методичні об'єднання</w:t>
      </w:r>
      <w:r w:rsidR="00AA0A16" w:rsidRPr="006B066C">
        <w:rPr>
          <w:color w:val="auto"/>
          <w:sz w:val="28"/>
          <w:szCs w:val="28"/>
          <w:lang w:val="uk-UA"/>
        </w:rPr>
        <w:t xml:space="preserve">, </w:t>
      </w:r>
      <w:r w:rsidR="00687C4D" w:rsidRPr="006B066C">
        <w:rPr>
          <w:color w:val="auto"/>
          <w:sz w:val="28"/>
          <w:szCs w:val="28"/>
          <w:lang w:val="uk-UA"/>
        </w:rPr>
        <w:t>що охоплюють учасників навчально</w:t>
      </w:r>
      <w:r w:rsidR="00EA20D7" w:rsidRPr="006B066C">
        <w:rPr>
          <w:color w:val="auto"/>
          <w:sz w:val="28"/>
          <w:szCs w:val="28"/>
          <w:lang w:val="uk-UA"/>
        </w:rPr>
        <w:t>-</w:t>
      </w:r>
      <w:r w:rsidR="00687C4D" w:rsidRPr="006B066C">
        <w:rPr>
          <w:color w:val="auto"/>
          <w:sz w:val="28"/>
          <w:szCs w:val="28"/>
          <w:lang w:val="uk-UA"/>
        </w:rPr>
        <w:t xml:space="preserve">виховного процесу та спеціалістів певного професійного спрямування. </w:t>
      </w:r>
    </w:p>
    <w:p w14:paraId="59DCAAF3" w14:textId="77777777" w:rsidR="00E35AAF"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Методичні об'єднання створюються у закладі для координації методичної, організаційної та практичної діяльності закладу. </w:t>
      </w:r>
    </w:p>
    <w:p w14:paraId="0197236B" w14:textId="73FFE452" w:rsidR="00AA0A16" w:rsidRPr="006B066C" w:rsidRDefault="00E35AA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Відділення створюються за мистецькими напрямами: музичний, хоровий, естрадний, тощо. </w:t>
      </w:r>
    </w:p>
    <w:p w14:paraId="1E366C02"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 xml:space="preserve">Відділи створюються </w:t>
      </w:r>
      <w:r w:rsidR="007E1DFD" w:rsidRPr="006B066C">
        <w:rPr>
          <w:color w:val="auto"/>
          <w:sz w:val="28"/>
          <w:szCs w:val="28"/>
          <w:lang w:val="uk-UA"/>
        </w:rPr>
        <w:t>у разі</w:t>
      </w:r>
      <w:r w:rsidRPr="006B066C">
        <w:rPr>
          <w:color w:val="auto"/>
          <w:sz w:val="28"/>
          <w:szCs w:val="28"/>
          <w:lang w:val="uk-UA"/>
        </w:rPr>
        <w:t xml:space="preserve"> наявності </w:t>
      </w:r>
      <w:r w:rsidR="007E1DFD" w:rsidRPr="006B066C">
        <w:rPr>
          <w:color w:val="auto"/>
          <w:sz w:val="28"/>
          <w:szCs w:val="28"/>
          <w:lang w:val="uk-UA"/>
        </w:rPr>
        <w:t>не менше трьох педагогічних працівників</w:t>
      </w:r>
      <w:r w:rsidRPr="006B066C">
        <w:rPr>
          <w:color w:val="auto"/>
          <w:sz w:val="28"/>
          <w:szCs w:val="28"/>
          <w:lang w:val="uk-UA"/>
        </w:rPr>
        <w:t xml:space="preserve"> </w:t>
      </w:r>
      <w:r w:rsidR="00E35AAF" w:rsidRPr="006B066C">
        <w:rPr>
          <w:color w:val="auto"/>
          <w:sz w:val="28"/>
          <w:szCs w:val="28"/>
          <w:lang w:val="uk-UA"/>
        </w:rPr>
        <w:t>одного спрямування: фортепіано, народних інструментів, струнних або струнно</w:t>
      </w:r>
      <w:r w:rsidR="00537448" w:rsidRPr="006B066C">
        <w:rPr>
          <w:color w:val="auto"/>
          <w:sz w:val="28"/>
          <w:szCs w:val="28"/>
          <w:lang w:val="uk-UA"/>
        </w:rPr>
        <w:t>-</w:t>
      </w:r>
      <w:r w:rsidR="00E35AAF" w:rsidRPr="006B066C">
        <w:rPr>
          <w:color w:val="auto"/>
          <w:sz w:val="28"/>
          <w:szCs w:val="28"/>
          <w:lang w:val="uk-UA"/>
        </w:rPr>
        <w:t>смичкових інструментів, духових та ударних інструментів</w:t>
      </w:r>
      <w:r w:rsidR="00C079AE" w:rsidRPr="006B066C">
        <w:rPr>
          <w:color w:val="auto"/>
          <w:sz w:val="28"/>
          <w:szCs w:val="28"/>
          <w:lang w:val="uk-UA"/>
        </w:rPr>
        <w:t>,</w:t>
      </w:r>
      <w:r w:rsidR="00E35AAF" w:rsidRPr="006B066C">
        <w:rPr>
          <w:color w:val="auto"/>
          <w:sz w:val="28"/>
          <w:szCs w:val="28"/>
          <w:lang w:val="uk-UA"/>
        </w:rPr>
        <w:t xml:space="preserve"> естрадних інструментів</w:t>
      </w:r>
      <w:r w:rsidR="00DE3483" w:rsidRPr="006B066C">
        <w:rPr>
          <w:color w:val="auto"/>
          <w:sz w:val="28"/>
          <w:szCs w:val="28"/>
          <w:lang w:val="uk-UA"/>
        </w:rPr>
        <w:t>, теоретичних дисциплін</w:t>
      </w:r>
      <w:r w:rsidR="00E35AAF" w:rsidRPr="006B066C">
        <w:rPr>
          <w:color w:val="auto"/>
          <w:sz w:val="28"/>
          <w:szCs w:val="28"/>
          <w:lang w:val="uk-UA"/>
        </w:rPr>
        <w:t xml:space="preserve"> тощо</w:t>
      </w:r>
      <w:r w:rsidRPr="006B066C">
        <w:rPr>
          <w:color w:val="auto"/>
          <w:sz w:val="28"/>
          <w:szCs w:val="28"/>
          <w:lang w:val="uk-UA"/>
        </w:rPr>
        <w:t>.</w:t>
      </w:r>
    </w:p>
    <w:p w14:paraId="28DA3BAE" w14:textId="2F7D6B66" w:rsidR="009D780A"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5.16. </w:t>
      </w:r>
      <w:r w:rsidR="00325959">
        <w:rPr>
          <w:color w:val="auto"/>
          <w:sz w:val="28"/>
          <w:szCs w:val="28"/>
          <w:lang w:val="uk-UA"/>
        </w:rPr>
        <w:t xml:space="preserve">  </w:t>
      </w:r>
      <w:r w:rsidRPr="006B066C">
        <w:rPr>
          <w:color w:val="auto"/>
          <w:sz w:val="28"/>
          <w:szCs w:val="28"/>
          <w:lang w:val="uk-UA"/>
        </w:rPr>
        <w:t xml:space="preserve">Оцінювання досягнутих учнями результатів навчання здійснюється в порядку і за критеріями, визначеними </w:t>
      </w:r>
      <w:r w:rsidR="00214D0A" w:rsidRPr="006B066C">
        <w:rPr>
          <w:color w:val="auto"/>
          <w:sz w:val="28"/>
          <w:szCs w:val="28"/>
          <w:lang w:val="uk-UA"/>
        </w:rPr>
        <w:t xml:space="preserve">типовою </w:t>
      </w:r>
      <w:r w:rsidRPr="006B066C">
        <w:rPr>
          <w:color w:val="auto"/>
          <w:sz w:val="28"/>
          <w:szCs w:val="28"/>
          <w:lang w:val="uk-UA"/>
        </w:rPr>
        <w:t>освітньою програмою</w:t>
      </w:r>
      <w:r w:rsidR="00214D0A" w:rsidRPr="006B066C">
        <w:rPr>
          <w:color w:val="auto"/>
          <w:sz w:val="28"/>
          <w:szCs w:val="28"/>
          <w:lang w:val="uk-UA"/>
        </w:rPr>
        <w:t>, що затверджена Мін</w:t>
      </w:r>
      <w:r w:rsidR="00B54E93" w:rsidRPr="006B066C">
        <w:rPr>
          <w:color w:val="auto"/>
          <w:sz w:val="28"/>
          <w:szCs w:val="28"/>
          <w:lang w:val="uk-UA"/>
        </w:rPr>
        <w:t xml:space="preserve">істерством </w:t>
      </w:r>
      <w:r w:rsidR="00214D0A" w:rsidRPr="006B066C">
        <w:rPr>
          <w:color w:val="auto"/>
          <w:sz w:val="28"/>
          <w:szCs w:val="28"/>
          <w:lang w:val="uk-UA"/>
        </w:rPr>
        <w:t>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 xml:space="preserve">.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w:t>
      </w:r>
    </w:p>
    <w:p w14:paraId="573054F8" w14:textId="77777777" w:rsidR="000013CF" w:rsidRPr="006B066C" w:rsidRDefault="000013C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14:paraId="74388C9D" w14:textId="0C7097A1" w:rsidR="00687C4D" w:rsidRPr="006B066C" w:rsidRDefault="00325959" w:rsidP="00325959">
      <w:pPr>
        <w:pStyle w:val="aa"/>
        <w:tabs>
          <w:tab w:val="clear" w:pos="718"/>
          <w:tab w:val="left" w:pos="0"/>
          <w:tab w:val="left" w:pos="851"/>
        </w:tabs>
        <w:spacing w:before="240"/>
        <w:ind w:left="709" w:firstLine="284"/>
        <w:jc w:val="both"/>
        <w:rPr>
          <w:color w:val="auto"/>
          <w:sz w:val="28"/>
          <w:szCs w:val="28"/>
          <w:lang w:val="uk-UA"/>
        </w:rPr>
      </w:pPr>
      <w:r>
        <w:rPr>
          <w:color w:val="auto"/>
          <w:sz w:val="28"/>
          <w:szCs w:val="28"/>
          <w:lang w:val="uk-UA"/>
        </w:rPr>
        <w:t xml:space="preserve">  </w:t>
      </w:r>
      <w:r w:rsidR="00214D0A" w:rsidRPr="006B066C">
        <w:rPr>
          <w:color w:val="auto"/>
          <w:sz w:val="28"/>
          <w:szCs w:val="28"/>
          <w:lang w:val="uk-UA"/>
        </w:rPr>
        <w:t>5</w:t>
      </w:r>
      <w:r w:rsidR="00EC17C9" w:rsidRPr="006B066C">
        <w:rPr>
          <w:color w:val="auto"/>
          <w:sz w:val="28"/>
          <w:szCs w:val="28"/>
          <w:lang w:val="uk-UA"/>
        </w:rPr>
        <w:t>.1</w:t>
      </w:r>
      <w:r w:rsidR="00214D0A" w:rsidRPr="006B066C">
        <w:rPr>
          <w:color w:val="auto"/>
          <w:sz w:val="28"/>
          <w:szCs w:val="28"/>
          <w:lang w:val="uk-UA"/>
        </w:rPr>
        <w:t>7</w:t>
      </w:r>
      <w:r w:rsidR="00EC17C9" w:rsidRPr="006B066C">
        <w:rPr>
          <w:color w:val="auto"/>
          <w:sz w:val="28"/>
          <w:szCs w:val="28"/>
          <w:lang w:val="uk-UA"/>
        </w:rPr>
        <w:t xml:space="preserve">. </w:t>
      </w:r>
      <w:r>
        <w:rPr>
          <w:color w:val="auto"/>
          <w:sz w:val="28"/>
          <w:szCs w:val="28"/>
          <w:lang w:val="uk-UA"/>
        </w:rPr>
        <w:t xml:space="preserve"> </w:t>
      </w:r>
      <w:r w:rsidR="00687C4D" w:rsidRPr="006B066C">
        <w:rPr>
          <w:color w:val="auto"/>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14:paraId="38775560" w14:textId="77777777" w:rsidR="00687C4D"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w:t>
      </w:r>
      <w:r w:rsidR="00687C4D" w:rsidRPr="006B066C">
        <w:rPr>
          <w:color w:val="auto"/>
          <w:sz w:val="28"/>
          <w:szCs w:val="28"/>
          <w:lang w:val="uk-UA"/>
        </w:rPr>
        <w:t>ідсумкова оцінка з предметів, з яких проводяться іспити, виставляється екзаменаційною комісією на підставі оцінок за рік та екзаменаційних оцінок.</w:t>
      </w:r>
    </w:p>
    <w:p w14:paraId="551324E8"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Оцінка за рік з предметів виставляється не пізніше ніж за 5 днів до закінчення навчального року.</w:t>
      </w:r>
    </w:p>
    <w:p w14:paraId="5A7BBABC"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Оцінка за рік може бути змінена рішенням педагогічної ради.</w:t>
      </w:r>
    </w:p>
    <w:p w14:paraId="57B7B20F" w14:textId="6E32E91A" w:rsidR="00687C4D"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.1</w:t>
      </w:r>
      <w:r w:rsidRPr="006B066C">
        <w:rPr>
          <w:color w:val="auto"/>
          <w:sz w:val="28"/>
          <w:szCs w:val="28"/>
          <w:lang w:val="uk-UA"/>
        </w:rPr>
        <w:t>8</w:t>
      </w:r>
      <w:r w:rsidR="00EC17C9" w:rsidRPr="006B066C">
        <w:rPr>
          <w:color w:val="auto"/>
          <w:sz w:val="28"/>
          <w:szCs w:val="28"/>
          <w:lang w:val="uk-UA"/>
        </w:rPr>
        <w:t>.</w:t>
      </w:r>
      <w:r w:rsidR="00326C8B">
        <w:rPr>
          <w:color w:val="auto"/>
          <w:sz w:val="28"/>
          <w:szCs w:val="28"/>
          <w:lang w:val="en-US"/>
        </w:rPr>
        <w:t> </w:t>
      </w:r>
      <w:r w:rsidR="00325959">
        <w:rPr>
          <w:color w:val="auto"/>
          <w:sz w:val="28"/>
          <w:szCs w:val="28"/>
          <w:lang w:val="uk-UA"/>
        </w:rPr>
        <w:t xml:space="preserve"> </w:t>
      </w:r>
      <w:r w:rsidR="00687C4D" w:rsidRPr="006B066C">
        <w:rPr>
          <w:color w:val="auto"/>
          <w:sz w:val="28"/>
          <w:szCs w:val="28"/>
          <w:lang w:val="uk-UA"/>
        </w:rPr>
        <w:t>Питання, пов’язані зі звільненням учнів від здачі іспитів або перенесенням їх строків, вирішуються директором заклад</w:t>
      </w:r>
      <w:r w:rsidR="000B426E" w:rsidRPr="006B066C">
        <w:rPr>
          <w:color w:val="auto"/>
          <w:sz w:val="28"/>
          <w:szCs w:val="28"/>
          <w:lang w:val="uk-UA"/>
        </w:rPr>
        <w:t xml:space="preserve">у на підставі подання відділень, </w:t>
      </w:r>
      <w:r w:rsidR="00687C4D" w:rsidRPr="006B066C">
        <w:rPr>
          <w:color w:val="auto"/>
          <w:sz w:val="28"/>
          <w:szCs w:val="28"/>
          <w:lang w:val="uk-UA"/>
        </w:rPr>
        <w:t>відділів за наявності відповідних документів.</w:t>
      </w:r>
    </w:p>
    <w:p w14:paraId="3D36DBA4" w14:textId="2FEDC864" w:rsidR="00687C4D"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w:t>
      </w:r>
      <w:r w:rsidRPr="006B066C">
        <w:rPr>
          <w:color w:val="auto"/>
          <w:sz w:val="28"/>
          <w:szCs w:val="28"/>
          <w:lang w:val="uk-UA"/>
        </w:rPr>
        <w:t>19</w:t>
      </w:r>
      <w:r w:rsidR="00EC17C9" w:rsidRPr="006B066C">
        <w:rPr>
          <w:color w:val="auto"/>
          <w:sz w:val="28"/>
          <w:szCs w:val="28"/>
          <w:lang w:val="uk-UA"/>
        </w:rPr>
        <w:t xml:space="preserve">. </w:t>
      </w:r>
      <w:r w:rsidR="00325959">
        <w:rPr>
          <w:color w:val="auto"/>
          <w:sz w:val="28"/>
          <w:szCs w:val="28"/>
          <w:lang w:val="uk-UA"/>
        </w:rPr>
        <w:t xml:space="preserve">  </w:t>
      </w:r>
      <w:r w:rsidR="00687C4D" w:rsidRPr="006B066C">
        <w:rPr>
          <w:color w:val="auto"/>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w:t>
      </w:r>
      <w:r w:rsidRPr="006B066C">
        <w:rPr>
          <w:color w:val="auto"/>
          <w:sz w:val="28"/>
          <w:szCs w:val="28"/>
          <w:lang w:val="uk-UA"/>
        </w:rPr>
        <w:t xml:space="preserve"> освітньої програми</w:t>
      </w:r>
      <w:r w:rsidR="00687C4D" w:rsidRPr="006B066C">
        <w:rPr>
          <w:color w:val="auto"/>
          <w:sz w:val="28"/>
          <w:szCs w:val="28"/>
          <w:lang w:val="uk-UA"/>
        </w:rPr>
        <w:t xml:space="preserve">,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w:t>
      </w:r>
      <w:r w:rsidRPr="006B066C">
        <w:rPr>
          <w:color w:val="auto"/>
          <w:sz w:val="28"/>
          <w:szCs w:val="28"/>
          <w:lang w:val="uk-UA"/>
        </w:rPr>
        <w:t>вимог освітньої програми та програми з предмета</w:t>
      </w:r>
      <w:r w:rsidR="00687C4D" w:rsidRPr="006B066C">
        <w:rPr>
          <w:color w:val="auto"/>
          <w:sz w:val="28"/>
          <w:szCs w:val="28"/>
          <w:lang w:val="uk-UA"/>
        </w:rPr>
        <w:t>), видачі свідоцтв випускникам вирішуються педагогічною радою та затверджуються наказами директора закладу.</w:t>
      </w:r>
    </w:p>
    <w:p w14:paraId="7C94F585"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Повторні перездачі повинні бути завершені, як правило, до 20 вересня наступного навчального року.</w:t>
      </w:r>
    </w:p>
    <w:p w14:paraId="799BF270" w14:textId="7EE61D06" w:rsidR="00214D0A"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0</w:t>
      </w:r>
      <w:r w:rsidR="00EC17C9" w:rsidRPr="006B066C">
        <w:rPr>
          <w:color w:val="auto"/>
          <w:sz w:val="28"/>
          <w:szCs w:val="28"/>
          <w:lang w:val="uk-UA"/>
        </w:rPr>
        <w:t>.</w:t>
      </w:r>
      <w:r w:rsidR="002C2C47">
        <w:rPr>
          <w:color w:val="auto"/>
          <w:sz w:val="28"/>
          <w:szCs w:val="28"/>
          <w:lang w:val="uk-UA"/>
        </w:rPr>
        <w:t> </w:t>
      </w:r>
      <w:r w:rsidR="00325959">
        <w:rPr>
          <w:color w:val="auto"/>
          <w:sz w:val="28"/>
          <w:szCs w:val="28"/>
          <w:lang w:val="uk-UA"/>
        </w:rPr>
        <w:t xml:space="preserve"> </w:t>
      </w:r>
      <w:r w:rsidRPr="006B066C">
        <w:rPr>
          <w:color w:val="auto"/>
          <w:sz w:val="28"/>
          <w:szCs w:val="28"/>
          <w:lang w:val="uk-UA"/>
        </w:rPr>
        <w:t>Учні, які у повному обсязі виконали освітню програму</w:t>
      </w:r>
      <w:r w:rsidR="005B3801" w:rsidRPr="006B066C">
        <w:rPr>
          <w:color w:val="auto"/>
          <w:sz w:val="28"/>
          <w:szCs w:val="28"/>
          <w:lang w:val="uk-UA"/>
        </w:rPr>
        <w:t>,</w:t>
      </w:r>
      <w:r w:rsidRPr="006B066C">
        <w:rPr>
          <w:color w:val="auto"/>
          <w:sz w:val="28"/>
          <w:szCs w:val="28"/>
          <w:lang w:val="uk-UA"/>
        </w:rPr>
        <w:t xml:space="preserve"> </w:t>
      </w:r>
      <w:r w:rsidR="005B3801" w:rsidRPr="006B066C">
        <w:rPr>
          <w:color w:val="auto"/>
          <w:sz w:val="28"/>
          <w:szCs w:val="28"/>
          <w:lang w:val="uk-UA"/>
        </w:rPr>
        <w:t xml:space="preserve">в установленому порядку склали кваліфікаційні іспити, </w:t>
      </w:r>
      <w:r w:rsidRPr="006B066C">
        <w:rPr>
          <w:color w:val="auto"/>
          <w:sz w:val="28"/>
          <w:szCs w:val="28"/>
          <w:lang w:val="uk-UA"/>
        </w:rPr>
        <w:t>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w:t>
      </w:r>
      <w:r w:rsidR="00F8330B" w:rsidRPr="00F8330B">
        <w:rPr>
          <w:sz w:val="28"/>
          <w:szCs w:val="28"/>
          <w:lang w:val="uk-UA"/>
        </w:rPr>
        <w:t xml:space="preserve"> </w:t>
      </w:r>
      <w:r w:rsidR="00F8330B">
        <w:rPr>
          <w:sz w:val="28"/>
          <w:szCs w:val="28"/>
          <w:lang w:val="uk-UA"/>
        </w:rPr>
        <w:t>та інформаційної політики України</w:t>
      </w:r>
      <w:r w:rsidRPr="006B066C">
        <w:rPr>
          <w:color w:val="auto"/>
          <w:sz w:val="28"/>
          <w:szCs w:val="28"/>
          <w:lang w:val="uk-UA"/>
        </w:rPr>
        <w:t xml:space="preserve">. Свідоцтво має містити повне найменування закладу відповідно до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w:t>
      </w:r>
      <w:r w:rsidRPr="006B066C">
        <w:rPr>
          <w:color w:val="auto"/>
          <w:sz w:val="28"/>
          <w:szCs w:val="28"/>
          <w:lang w:val="uk-UA"/>
        </w:rPr>
        <w:lastRenderedPageBreak/>
        <w:t>підсумкові оцінки. Свідоцтво підписує директор або особа, яка виконує його обов'язки на дату видачі документа.</w:t>
      </w:r>
    </w:p>
    <w:p w14:paraId="6EB0AE18" w14:textId="77777777" w:rsidR="00E10339"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Виготовлення Свідоцтв здійснюється за рахунок коштів місцевого бюджету. </w:t>
      </w:r>
    </w:p>
    <w:p w14:paraId="0B13AEDB" w14:textId="77777777" w:rsidR="00214D0A" w:rsidRPr="006B066C" w:rsidRDefault="00214D0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5B3801" w:rsidRPr="006B066C">
        <w:rPr>
          <w:color w:val="auto"/>
          <w:sz w:val="28"/>
          <w:szCs w:val="28"/>
          <w:lang w:val="uk-UA"/>
        </w:rPr>
        <w:t>закладу</w:t>
      </w:r>
      <w:r w:rsidRPr="006B066C">
        <w:rPr>
          <w:color w:val="auto"/>
          <w:sz w:val="28"/>
          <w:szCs w:val="28"/>
          <w:lang w:val="uk-UA"/>
        </w:rPr>
        <w:t xml:space="preserve"> може видати довідку про фактичний рівень та обсяг опанування освітньої програми.</w:t>
      </w:r>
      <w:r w:rsidR="00E10339" w:rsidRPr="006B066C">
        <w:rPr>
          <w:color w:val="auto"/>
          <w:sz w:val="28"/>
          <w:szCs w:val="28"/>
          <w:lang w:val="uk-UA"/>
        </w:rPr>
        <w:t xml:space="preserve"> Для одержання Свідоцтва цим учням надається право повторного іспиту (іспитів) у першому семестрі наступного навчального року. </w:t>
      </w:r>
    </w:p>
    <w:p w14:paraId="0D27BCD6" w14:textId="3D00E2C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1</w:t>
      </w:r>
      <w:r w:rsidR="00EC17C9" w:rsidRPr="006B066C">
        <w:rPr>
          <w:color w:val="auto"/>
          <w:sz w:val="28"/>
          <w:szCs w:val="28"/>
          <w:lang w:val="uk-UA"/>
        </w:rPr>
        <w:t xml:space="preserve">. </w:t>
      </w:r>
      <w:r w:rsidR="00687C4D" w:rsidRPr="006B066C">
        <w:rPr>
          <w:color w:val="auto"/>
          <w:sz w:val="28"/>
          <w:szCs w:val="28"/>
          <w:lang w:val="uk-UA"/>
        </w:rPr>
        <w:t xml:space="preserve">Учням, які хворіли під час випускних іспитів, при умові повного виконання </w:t>
      </w:r>
      <w:r w:rsidRPr="006B066C">
        <w:rPr>
          <w:color w:val="auto"/>
          <w:sz w:val="28"/>
          <w:szCs w:val="28"/>
          <w:lang w:val="uk-UA"/>
        </w:rPr>
        <w:t>освітньої програми</w:t>
      </w:r>
      <w:r w:rsidR="00687C4D" w:rsidRPr="006B066C">
        <w:rPr>
          <w:color w:val="auto"/>
          <w:sz w:val="28"/>
          <w:szCs w:val="28"/>
          <w:lang w:val="uk-UA"/>
        </w:rPr>
        <w:t xml:space="preserve">, видається Свідоцтво про </w:t>
      </w:r>
      <w:r w:rsidR="000404E2">
        <w:rPr>
          <w:color w:val="auto"/>
          <w:sz w:val="28"/>
          <w:szCs w:val="28"/>
          <w:lang w:val="uk-UA"/>
        </w:rPr>
        <w:t>початкову мистецьку освіту</w:t>
      </w:r>
      <w:r w:rsidR="001B4730">
        <w:rPr>
          <w:color w:val="auto"/>
          <w:sz w:val="28"/>
          <w:szCs w:val="28"/>
          <w:lang w:val="uk-UA"/>
        </w:rPr>
        <w:t xml:space="preserve"> </w:t>
      </w:r>
      <w:r w:rsidR="00687C4D" w:rsidRPr="006B066C">
        <w:rPr>
          <w:color w:val="auto"/>
          <w:sz w:val="28"/>
          <w:szCs w:val="28"/>
          <w:lang w:val="uk-UA"/>
        </w:rPr>
        <w:t>на підставі річних оцінок.</w:t>
      </w:r>
    </w:p>
    <w:p w14:paraId="488416D6" w14:textId="7777777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2</w:t>
      </w:r>
      <w:r w:rsidR="00EC17C9" w:rsidRPr="006B066C">
        <w:rPr>
          <w:color w:val="auto"/>
          <w:sz w:val="28"/>
          <w:szCs w:val="28"/>
          <w:lang w:val="uk-UA"/>
        </w:rPr>
        <w:t xml:space="preserve">. </w:t>
      </w:r>
      <w:r w:rsidR="00687C4D" w:rsidRPr="006B066C">
        <w:rPr>
          <w:color w:val="auto"/>
          <w:sz w:val="28"/>
          <w:szCs w:val="28"/>
          <w:lang w:val="uk-UA"/>
        </w:rPr>
        <w:t>Учні, які мають високі досягнення у вивченні всіх предметів</w:t>
      </w:r>
      <w:r w:rsidRPr="006B066C">
        <w:rPr>
          <w:color w:val="auto"/>
          <w:sz w:val="28"/>
          <w:szCs w:val="28"/>
          <w:lang w:val="uk-UA"/>
        </w:rPr>
        <w:t xml:space="preserve"> (дисциплін)</w:t>
      </w:r>
      <w:r w:rsidR="00687C4D" w:rsidRPr="006B066C">
        <w:rPr>
          <w:color w:val="auto"/>
          <w:sz w:val="28"/>
          <w:szCs w:val="28"/>
          <w:lang w:val="uk-UA"/>
        </w:rPr>
        <w:t xml:space="preserve"> за </w:t>
      </w:r>
      <w:r w:rsidR="009C5EA2" w:rsidRPr="006B066C">
        <w:rPr>
          <w:color w:val="auto"/>
          <w:sz w:val="28"/>
          <w:szCs w:val="28"/>
          <w:lang w:val="uk-UA"/>
        </w:rPr>
        <w:t>поточ</w:t>
      </w:r>
      <w:r w:rsidR="00687C4D" w:rsidRPr="006B066C">
        <w:rPr>
          <w:color w:val="auto"/>
          <w:sz w:val="28"/>
          <w:szCs w:val="28"/>
          <w:lang w:val="uk-UA"/>
        </w:rPr>
        <w:t xml:space="preserve">ний навчальний рік, нагороджуються похвальним листом </w:t>
      </w:r>
      <w:r w:rsidR="007662A5" w:rsidRPr="006B066C">
        <w:rPr>
          <w:color w:val="auto"/>
          <w:sz w:val="28"/>
          <w:szCs w:val="28"/>
          <w:lang w:val="uk-UA"/>
        </w:rPr>
        <w:t>«</w:t>
      </w:r>
      <w:r w:rsidR="00687C4D" w:rsidRPr="006B066C">
        <w:rPr>
          <w:color w:val="auto"/>
          <w:sz w:val="28"/>
          <w:szCs w:val="28"/>
          <w:lang w:val="uk-UA"/>
        </w:rPr>
        <w:t>За високі досягнення у навчанні</w:t>
      </w:r>
      <w:r w:rsidR="007662A5" w:rsidRPr="006B066C">
        <w:rPr>
          <w:color w:val="auto"/>
          <w:sz w:val="28"/>
          <w:szCs w:val="28"/>
          <w:lang w:val="uk-UA"/>
        </w:rPr>
        <w:t>»</w:t>
      </w:r>
      <w:r w:rsidR="00687C4D" w:rsidRPr="006B066C">
        <w:rPr>
          <w:color w:val="auto"/>
          <w:sz w:val="28"/>
          <w:szCs w:val="28"/>
          <w:lang w:val="uk-UA"/>
        </w:rPr>
        <w:t>.</w:t>
      </w:r>
    </w:p>
    <w:p w14:paraId="0E6CF952" w14:textId="77777777" w:rsidR="00687C4D" w:rsidRPr="006B066C" w:rsidRDefault="00687C4D"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Рішення про заохочення приймається педагогічною радою за  поданням відділень або відділів.</w:t>
      </w:r>
    </w:p>
    <w:p w14:paraId="05A56FA5" w14:textId="7777777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3</w:t>
      </w:r>
      <w:r w:rsidR="00EC17C9" w:rsidRPr="006B066C">
        <w:rPr>
          <w:color w:val="auto"/>
          <w:sz w:val="28"/>
          <w:szCs w:val="28"/>
          <w:lang w:val="uk-UA"/>
        </w:rPr>
        <w:t xml:space="preserve">. </w:t>
      </w:r>
      <w:r w:rsidR="00687C4D" w:rsidRPr="006B066C">
        <w:rPr>
          <w:color w:val="auto"/>
          <w:sz w:val="28"/>
          <w:szCs w:val="28"/>
          <w:lang w:val="uk-UA"/>
        </w:rPr>
        <w:t xml:space="preserve">За рішенням директора закладу виключення учня може проводитися при невнесенні плати за навчання протягом двох місяців, у групах самоокупності – одного місяця. </w:t>
      </w:r>
    </w:p>
    <w:p w14:paraId="36B8D0E7" w14:textId="77777777" w:rsidR="00687C4D"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w:t>
      </w:r>
      <w:r w:rsidR="00EC17C9" w:rsidRPr="006B066C">
        <w:rPr>
          <w:color w:val="auto"/>
          <w:sz w:val="28"/>
          <w:szCs w:val="28"/>
          <w:lang w:val="uk-UA"/>
        </w:rPr>
        <w:t>.2</w:t>
      </w:r>
      <w:r w:rsidRPr="006B066C">
        <w:rPr>
          <w:color w:val="auto"/>
          <w:sz w:val="28"/>
          <w:szCs w:val="28"/>
          <w:lang w:val="uk-UA"/>
        </w:rPr>
        <w:t>4</w:t>
      </w:r>
      <w:r w:rsidR="00EC17C9" w:rsidRPr="006B066C">
        <w:rPr>
          <w:color w:val="auto"/>
          <w:sz w:val="28"/>
          <w:szCs w:val="28"/>
          <w:lang w:val="uk-UA"/>
        </w:rPr>
        <w:t xml:space="preserve">. </w:t>
      </w:r>
      <w:r w:rsidR="00B16F95" w:rsidRPr="006B066C">
        <w:rPr>
          <w:color w:val="auto"/>
          <w:sz w:val="28"/>
          <w:szCs w:val="28"/>
          <w:lang w:val="uk-UA"/>
        </w:rPr>
        <w:t>Освітній</w:t>
      </w:r>
      <w:r w:rsidR="00687C4D" w:rsidRPr="006B066C">
        <w:rPr>
          <w:color w:val="auto"/>
          <w:sz w:val="28"/>
          <w:szCs w:val="28"/>
          <w:lang w:val="uk-UA"/>
        </w:rPr>
        <w:t xml:space="preserve"> процес у закладі є вільним від втручання політичних партій, громадських, релігійних організацій.</w:t>
      </w:r>
    </w:p>
    <w:p w14:paraId="6B32FE17" w14:textId="77777777" w:rsidR="00E10339" w:rsidRPr="006B066C" w:rsidRDefault="00E10339"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5.25. Заклад проводить методичну та організаційну роботу, спрямовану на вдосконалення програм, змісту, форм і методів навчання. </w:t>
      </w:r>
      <w:r w:rsidR="004C546F" w:rsidRPr="006B066C">
        <w:rPr>
          <w:color w:val="auto"/>
          <w:sz w:val="28"/>
          <w:szCs w:val="28"/>
          <w:lang w:val="uk-UA"/>
        </w:rPr>
        <w:t>Ці завдання виконують</w:t>
      </w:r>
      <w:r w:rsidRPr="006B066C">
        <w:rPr>
          <w:color w:val="auto"/>
          <w:sz w:val="28"/>
          <w:szCs w:val="28"/>
          <w:lang w:val="uk-UA"/>
        </w:rPr>
        <w:t xml:space="preserve"> методичні об'єднання,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w:t>
      </w:r>
    </w:p>
    <w:p w14:paraId="1E4A9FD5" w14:textId="1A1A3B9A" w:rsidR="002E58A7" w:rsidRPr="006B066C" w:rsidRDefault="004C546F"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5.26. На підставі</w:t>
      </w:r>
      <w:r w:rsidR="00E10339" w:rsidRPr="006B066C">
        <w:rPr>
          <w:color w:val="auto"/>
          <w:sz w:val="28"/>
          <w:szCs w:val="28"/>
          <w:lang w:val="uk-UA"/>
        </w:rPr>
        <w:t xml:space="preserve"> проведен</w:t>
      </w:r>
      <w:r w:rsidRPr="006B066C">
        <w:rPr>
          <w:color w:val="auto"/>
          <w:sz w:val="28"/>
          <w:szCs w:val="28"/>
          <w:lang w:val="uk-UA"/>
        </w:rPr>
        <w:t>их</w:t>
      </w:r>
      <w:r w:rsidR="00E10339" w:rsidRPr="006B066C">
        <w:rPr>
          <w:color w:val="auto"/>
          <w:sz w:val="28"/>
          <w:szCs w:val="28"/>
          <w:lang w:val="uk-UA"/>
        </w:rPr>
        <w:t xml:space="preserve"> на базі </w:t>
      </w:r>
      <w:r w:rsidRPr="006B066C">
        <w:rPr>
          <w:color w:val="auto"/>
          <w:sz w:val="28"/>
          <w:szCs w:val="28"/>
          <w:lang w:val="uk-UA"/>
        </w:rPr>
        <w:t>закладу</w:t>
      </w:r>
      <w:r w:rsidR="00E10339" w:rsidRPr="006B066C">
        <w:rPr>
          <w:color w:val="auto"/>
          <w:sz w:val="28"/>
          <w:szCs w:val="28"/>
          <w:lang w:val="uk-UA"/>
        </w:rPr>
        <w:t xml:space="preserve"> заходів з підвищення кваліфікації</w:t>
      </w:r>
      <w:r w:rsidR="00E2300B">
        <w:rPr>
          <w:color w:val="auto"/>
          <w:sz w:val="28"/>
          <w:szCs w:val="28"/>
          <w:lang w:val="uk-UA"/>
        </w:rPr>
        <w:t xml:space="preserve"> </w:t>
      </w:r>
      <w:r w:rsidR="00E10339" w:rsidRPr="006B066C">
        <w:rPr>
          <w:color w:val="auto"/>
          <w:sz w:val="28"/>
          <w:szCs w:val="28"/>
          <w:lang w:val="uk-UA"/>
        </w:rPr>
        <w:t>директор має право видавати педагогічним працівникам, які взяли в них участь, відповідні довідки (сертифікати</w:t>
      </w:r>
      <w:r w:rsidRPr="006B066C">
        <w:rPr>
          <w:color w:val="auto"/>
          <w:sz w:val="28"/>
          <w:szCs w:val="28"/>
          <w:lang w:val="uk-UA"/>
        </w:rPr>
        <w:t>)</w:t>
      </w:r>
      <w:r w:rsidR="002E58A7" w:rsidRPr="006B066C">
        <w:rPr>
          <w:color w:val="auto"/>
          <w:sz w:val="28"/>
          <w:szCs w:val="28"/>
          <w:lang w:val="uk-UA"/>
        </w:rPr>
        <w:t>.</w:t>
      </w:r>
      <w:r w:rsidR="002E58A7" w:rsidRPr="006B066C">
        <w:rPr>
          <w:color w:val="auto"/>
          <w:sz w:val="28"/>
          <w:szCs w:val="28"/>
          <w:lang w:val="uk-UA"/>
        </w:rPr>
        <w:tab/>
        <w:t xml:space="preserve"> </w:t>
      </w:r>
    </w:p>
    <w:p w14:paraId="2FE28260" w14:textId="77777777" w:rsidR="002E58A7" w:rsidRDefault="002E58A7"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Участь педагогічних працівників у заходах підвищення кваліфікації засвідчується керівником закладу і є підставою для проведення атестації. </w:t>
      </w:r>
    </w:p>
    <w:p w14:paraId="1FB0681B" w14:textId="77777777" w:rsidR="00771FDB" w:rsidRPr="006B066C" w:rsidRDefault="00771FDB" w:rsidP="00293131">
      <w:pPr>
        <w:pStyle w:val="aa"/>
        <w:tabs>
          <w:tab w:val="clear" w:pos="718"/>
          <w:tab w:val="left" w:pos="0"/>
          <w:tab w:val="left" w:pos="993"/>
        </w:tabs>
        <w:spacing w:before="240"/>
        <w:ind w:left="709" w:firstLine="425"/>
        <w:jc w:val="both"/>
        <w:rPr>
          <w:color w:val="auto"/>
          <w:sz w:val="28"/>
          <w:szCs w:val="28"/>
          <w:lang w:val="uk-UA"/>
        </w:rPr>
      </w:pPr>
    </w:p>
    <w:p w14:paraId="4D96955F" w14:textId="55D51F58" w:rsidR="005254DC" w:rsidRDefault="005254DC" w:rsidP="00A456C5">
      <w:pPr>
        <w:pStyle w:val="aa"/>
        <w:numPr>
          <w:ilvl w:val="0"/>
          <w:numId w:val="26"/>
        </w:numPr>
        <w:tabs>
          <w:tab w:val="clear" w:pos="718"/>
        </w:tabs>
        <w:spacing w:before="240" w:after="240"/>
        <w:ind w:left="1276" w:hanging="142"/>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ФІНАНСОВО–ГОСПОДАРСЬКА ДІЯЛЬНІСТЬ</w:t>
      </w:r>
      <w:r w:rsidR="00602E74">
        <w:rPr>
          <w:b/>
          <w:color w:val="auto"/>
          <w:sz w:val="28"/>
          <w:szCs w:val="28"/>
          <w:lang w:val="uk-UA"/>
          <w14:shadow w14:blurRad="50800" w14:dist="38100" w14:dir="2700000" w14:sx="100000" w14:sy="100000" w14:kx="0" w14:ky="0" w14:algn="tl">
            <w14:srgbClr w14:val="000000">
              <w14:alpha w14:val="60000"/>
            </w14:srgbClr>
          </w14:shadow>
        </w:rPr>
        <w:t xml:space="preserve"> </w:t>
      </w:r>
      <w:r w:rsidRPr="00F20DDD">
        <w:rPr>
          <w:b/>
          <w:color w:val="auto"/>
          <w:sz w:val="28"/>
          <w:szCs w:val="28"/>
          <w:lang w:val="uk-UA"/>
          <w14:shadow w14:blurRad="50800" w14:dist="38100" w14:dir="2700000" w14:sx="100000" w14:sy="100000" w14:kx="0" w14:ky="0" w14:algn="tl">
            <w14:srgbClr w14:val="000000">
              <w14:alpha w14:val="60000"/>
            </w14:srgbClr>
          </w14:shadow>
        </w:rPr>
        <w:t xml:space="preserve">ТА </w:t>
      </w:r>
      <w:r w:rsidR="00A456C5">
        <w:rPr>
          <w:b/>
          <w:color w:val="auto"/>
          <w:sz w:val="28"/>
          <w:szCs w:val="28"/>
          <w:lang w:val="uk-UA"/>
          <w14:shadow w14:blurRad="50800" w14:dist="38100" w14:dir="2700000" w14:sx="100000" w14:sy="100000" w14:kx="0" w14:ky="0" w14:algn="tl">
            <w14:srgbClr w14:val="000000">
              <w14:alpha w14:val="60000"/>
            </w14:srgbClr>
          </w14:shadow>
        </w:rPr>
        <w:t xml:space="preserve">   </w:t>
      </w:r>
      <w:r w:rsidRPr="00F20DDD">
        <w:rPr>
          <w:b/>
          <w:color w:val="auto"/>
          <w:sz w:val="28"/>
          <w:szCs w:val="28"/>
          <w:lang w:val="uk-UA"/>
          <w14:shadow w14:blurRad="50800" w14:dist="38100" w14:dir="2700000" w14:sx="100000" w14:sy="100000" w14:kx="0" w14:ky="0" w14:algn="tl">
            <w14:srgbClr w14:val="000000">
              <w14:alpha w14:val="60000"/>
            </w14:srgbClr>
          </w14:shadow>
        </w:rPr>
        <w:t>МАТЕРІАЛЬНО–ТЕХНІЧНА БАЗА ЗАКЛАДУ</w:t>
      </w:r>
    </w:p>
    <w:p w14:paraId="24ED34E1" w14:textId="77777777" w:rsidR="00771FDB" w:rsidRPr="00F20DDD" w:rsidRDefault="00771FDB" w:rsidP="00771FDB">
      <w:pPr>
        <w:pStyle w:val="aa"/>
        <w:tabs>
          <w:tab w:val="clear" w:pos="718"/>
        </w:tabs>
        <w:spacing w:before="240" w:after="240"/>
        <w:ind w:left="709" w:firstLine="0"/>
        <w:rPr>
          <w:b/>
          <w:color w:val="auto"/>
          <w:sz w:val="28"/>
          <w:szCs w:val="28"/>
          <w:lang w:val="uk-UA"/>
          <w14:shadow w14:blurRad="50800" w14:dist="38100" w14:dir="2700000" w14:sx="100000" w14:sy="100000" w14:kx="0" w14:ky="0" w14:algn="tl">
            <w14:srgbClr w14:val="000000">
              <w14:alpha w14:val="60000"/>
            </w14:srgbClr>
          </w14:shadow>
        </w:rPr>
      </w:pPr>
    </w:p>
    <w:p w14:paraId="3B126DA3" w14:textId="77777777" w:rsidR="00687C4D"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6.1. </w:t>
      </w:r>
      <w:r w:rsidR="00687C4D" w:rsidRPr="006B066C">
        <w:rPr>
          <w:color w:val="auto"/>
          <w:sz w:val="28"/>
          <w:szCs w:val="28"/>
          <w:lang w:val="uk-UA"/>
        </w:rPr>
        <w:t>Фінансово</w:t>
      </w:r>
      <w:r w:rsidR="00EA20D7" w:rsidRPr="006B066C">
        <w:rPr>
          <w:color w:val="auto"/>
          <w:sz w:val="28"/>
          <w:szCs w:val="28"/>
          <w:lang w:val="uk-UA"/>
        </w:rPr>
        <w:t>-</w:t>
      </w:r>
      <w:r w:rsidR="00687C4D" w:rsidRPr="006B066C">
        <w:rPr>
          <w:color w:val="auto"/>
          <w:sz w:val="28"/>
          <w:szCs w:val="28"/>
          <w:lang w:val="uk-UA"/>
        </w:rPr>
        <w:t xml:space="preserve">господарська діяльність закладу провадиться відповідно до законодавства. </w:t>
      </w:r>
    </w:p>
    <w:p w14:paraId="4D04CE25" w14:textId="7C847B71" w:rsidR="0059221A" w:rsidRPr="006B066C" w:rsidRDefault="0059221A"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6.2. Фінансування закладу здійснюється за рахунок коштів</w:t>
      </w:r>
      <w:r w:rsidR="00602E74">
        <w:rPr>
          <w:color w:val="auto"/>
          <w:sz w:val="28"/>
          <w:szCs w:val="28"/>
          <w:lang w:val="uk-UA"/>
        </w:rPr>
        <w:t xml:space="preserve"> місцевого </w:t>
      </w:r>
      <w:r w:rsidRPr="006B066C">
        <w:rPr>
          <w:color w:val="auto"/>
          <w:sz w:val="28"/>
          <w:szCs w:val="28"/>
          <w:lang w:val="uk-UA"/>
        </w:rPr>
        <w:t xml:space="preserve"> бюджету</w:t>
      </w:r>
      <w:r w:rsidR="00602E74">
        <w:rPr>
          <w:color w:val="auto"/>
          <w:sz w:val="28"/>
          <w:szCs w:val="28"/>
          <w:lang w:val="uk-UA"/>
        </w:rPr>
        <w:t>, плати за навчання учнів</w:t>
      </w:r>
      <w:r w:rsidRPr="006B066C">
        <w:rPr>
          <w:color w:val="auto"/>
          <w:sz w:val="28"/>
          <w:szCs w:val="28"/>
          <w:lang w:val="uk-UA"/>
        </w:rPr>
        <w:t>, а також за рахунок додаткових джерел фінансування, не заборонених законодавством України.</w:t>
      </w:r>
    </w:p>
    <w:p w14:paraId="4C6549AB" w14:textId="10482AED"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6.3. </w:t>
      </w:r>
      <w:r w:rsidR="00325959">
        <w:rPr>
          <w:color w:val="auto"/>
          <w:sz w:val="28"/>
          <w:szCs w:val="28"/>
          <w:lang w:val="uk-UA"/>
        </w:rPr>
        <w:t xml:space="preserve"> </w:t>
      </w:r>
      <w:r w:rsidRPr="006B066C">
        <w:rPr>
          <w:color w:val="auto"/>
          <w:sz w:val="28"/>
          <w:szCs w:val="28"/>
          <w:lang w:val="uk-UA"/>
        </w:rPr>
        <w:t>Додатковими джерелами фінансування закладу є:</w:t>
      </w:r>
    </w:p>
    <w:p w14:paraId="64C7F1FF"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lastRenderedPageBreak/>
        <w:t>кошти, одержані за надання додаткових освітніх послуг, 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14:paraId="659BAB69"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гуманітарна допомога;</w:t>
      </w:r>
    </w:p>
    <w:p w14:paraId="200BCAF1"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дотації з місцевих бюджетів;</w:t>
      </w:r>
    </w:p>
    <w:p w14:paraId="7F753353"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добровільні грошові внески, матеріальні цінності, одержані від підприємств, установ, організацій та окремих громадян.</w:t>
      </w:r>
    </w:p>
    <w:p w14:paraId="4E3EE4B2"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Кошти, отримані за рахунок додаткових джерел фінансування, використовуються закладом на діяльність, передбачену її статутом.</w:t>
      </w:r>
    </w:p>
    <w:p w14:paraId="5DD87015" w14:textId="6284CFAE" w:rsidR="00E71E72"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6.4. </w:t>
      </w:r>
      <w:r w:rsidR="00325959">
        <w:rPr>
          <w:color w:val="auto"/>
          <w:sz w:val="28"/>
          <w:szCs w:val="28"/>
          <w:lang w:val="uk-UA"/>
        </w:rPr>
        <w:t xml:space="preserve"> </w:t>
      </w:r>
      <w:r w:rsidR="00E71E72" w:rsidRPr="006B066C">
        <w:rPr>
          <w:color w:val="auto"/>
          <w:sz w:val="28"/>
          <w:szCs w:val="28"/>
          <w:lang w:val="uk-UA"/>
        </w:rPr>
        <w:t>Розмір плати за навчання учнів встановлюється наказом директора закладу один раз на рік, в порядку, визначеному Кабінетом Міністрів України, за попереднім погодженням</w:t>
      </w:r>
      <w:r w:rsidR="005C334B">
        <w:rPr>
          <w:color w:val="auto"/>
          <w:sz w:val="28"/>
          <w:szCs w:val="28"/>
          <w:lang w:val="uk-UA"/>
        </w:rPr>
        <w:t xml:space="preserve"> із засновником</w:t>
      </w:r>
      <w:r w:rsidR="000A2B2F">
        <w:rPr>
          <w:color w:val="auto"/>
          <w:sz w:val="28"/>
          <w:szCs w:val="28"/>
          <w:lang w:val="uk-UA"/>
        </w:rPr>
        <w:t>.</w:t>
      </w:r>
    </w:p>
    <w:p w14:paraId="5350B34A" w14:textId="44D579C3" w:rsidR="00E71E72" w:rsidRPr="006B066C" w:rsidRDefault="00E71E72"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Розмір оплати за</w:t>
      </w:r>
      <w:r w:rsidR="00221478" w:rsidRPr="006B066C">
        <w:rPr>
          <w:color w:val="auto"/>
          <w:sz w:val="28"/>
          <w:szCs w:val="28"/>
          <w:lang w:val="uk-UA"/>
        </w:rPr>
        <w:t xml:space="preserve"> надання </w:t>
      </w:r>
      <w:r w:rsidRPr="006B066C">
        <w:rPr>
          <w:color w:val="auto"/>
          <w:sz w:val="28"/>
          <w:szCs w:val="28"/>
          <w:lang w:val="uk-UA"/>
        </w:rPr>
        <w:t>закладом</w:t>
      </w:r>
      <w:r w:rsidR="00221478" w:rsidRPr="006B066C">
        <w:rPr>
          <w:color w:val="auto"/>
          <w:sz w:val="28"/>
          <w:szCs w:val="28"/>
          <w:lang w:val="uk-UA"/>
        </w:rPr>
        <w:t xml:space="preserve"> додаткових освітніх послуг встановлюються договором відповідно до законодавства</w:t>
      </w:r>
      <w:r w:rsidRPr="006B066C">
        <w:rPr>
          <w:color w:val="auto"/>
          <w:sz w:val="28"/>
          <w:szCs w:val="28"/>
          <w:lang w:val="uk-UA"/>
        </w:rPr>
        <w:t xml:space="preserve"> на підставі Кошторису</w:t>
      </w:r>
      <w:r w:rsidR="00602E74">
        <w:rPr>
          <w:color w:val="auto"/>
          <w:sz w:val="28"/>
          <w:szCs w:val="28"/>
          <w:lang w:val="uk-UA"/>
        </w:rPr>
        <w:t>.</w:t>
      </w:r>
      <w:r w:rsidR="00221478" w:rsidRPr="006B066C">
        <w:rPr>
          <w:color w:val="auto"/>
          <w:sz w:val="28"/>
          <w:szCs w:val="28"/>
          <w:lang w:val="uk-UA"/>
        </w:rPr>
        <w:t xml:space="preserve"> </w:t>
      </w:r>
    </w:p>
    <w:p w14:paraId="59FAF9AB" w14:textId="77777777" w:rsidR="00636BEE"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Плата може вноситися за весь строк навчання або надання додаткових освітніх послуг одноразово повністю або частинами</w:t>
      </w:r>
      <w:r w:rsidR="00E71E72" w:rsidRPr="006B066C">
        <w:rPr>
          <w:color w:val="auto"/>
          <w:sz w:val="28"/>
          <w:szCs w:val="28"/>
          <w:lang w:val="uk-UA"/>
        </w:rPr>
        <w:t xml:space="preserve"> - щомісяця, </w:t>
      </w:r>
      <w:proofErr w:type="spellStart"/>
      <w:r w:rsidR="00E71E72" w:rsidRPr="006B066C">
        <w:rPr>
          <w:color w:val="auto"/>
          <w:sz w:val="28"/>
          <w:szCs w:val="28"/>
          <w:lang w:val="uk-UA"/>
        </w:rPr>
        <w:t>щосеместру</w:t>
      </w:r>
      <w:proofErr w:type="spellEnd"/>
      <w:r w:rsidR="00D50665" w:rsidRPr="006B066C">
        <w:rPr>
          <w:color w:val="auto"/>
          <w:sz w:val="28"/>
          <w:szCs w:val="28"/>
          <w:lang w:val="uk-UA"/>
        </w:rPr>
        <w:t>.</w:t>
      </w:r>
    </w:p>
    <w:p w14:paraId="0C490285"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Заклад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14:paraId="67F26348" w14:textId="77777777" w:rsidR="00221478" w:rsidRPr="006B066C" w:rsidRDefault="00221478"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Договір укладається між </w:t>
      </w:r>
      <w:r w:rsidR="00E71E72" w:rsidRPr="006B066C">
        <w:rPr>
          <w:color w:val="auto"/>
          <w:sz w:val="28"/>
          <w:szCs w:val="28"/>
          <w:lang w:val="uk-UA"/>
        </w:rPr>
        <w:t>закладом</w:t>
      </w:r>
      <w:r w:rsidRPr="006B066C">
        <w:rPr>
          <w:color w:val="auto"/>
          <w:sz w:val="28"/>
          <w:szCs w:val="28"/>
          <w:lang w:val="uk-UA"/>
        </w:rPr>
        <w:t xml:space="preserve"> і здобувачем освіти (його законними представниками) та/або юридичною чи фізичною особою, яка здійснює оплату.</w:t>
      </w:r>
    </w:p>
    <w:p w14:paraId="58D7BF7C" w14:textId="3956292C"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6.5.</w:t>
      </w:r>
      <w:r w:rsidR="002C2C47">
        <w:rPr>
          <w:color w:val="auto"/>
          <w:sz w:val="28"/>
          <w:szCs w:val="28"/>
          <w:lang w:val="uk-UA"/>
        </w:rPr>
        <w:t> </w:t>
      </w:r>
      <w:r w:rsidR="00325959">
        <w:rPr>
          <w:color w:val="auto"/>
          <w:sz w:val="28"/>
          <w:szCs w:val="28"/>
          <w:lang w:val="uk-UA"/>
        </w:rPr>
        <w:t xml:space="preserve"> </w:t>
      </w:r>
      <w:r w:rsidRPr="006B066C">
        <w:rPr>
          <w:color w:val="auto"/>
          <w:sz w:val="28"/>
          <w:szCs w:val="28"/>
          <w:lang w:val="uk-UA"/>
        </w:rPr>
        <w:t>Бюджетні асигнування на освіту, включаючи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w:t>
      </w:r>
    </w:p>
    <w:p w14:paraId="67D9DB53" w14:textId="77777777"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У разі одержання коштів з інших джерел бюджетні та галузеві асигнування </w:t>
      </w:r>
      <w:r w:rsidR="00D96040" w:rsidRPr="006B066C">
        <w:rPr>
          <w:color w:val="auto"/>
          <w:sz w:val="28"/>
          <w:szCs w:val="28"/>
          <w:lang w:val="uk-UA"/>
        </w:rPr>
        <w:t>закладу</w:t>
      </w:r>
      <w:r w:rsidRPr="006B066C">
        <w:rPr>
          <w:color w:val="auto"/>
          <w:sz w:val="28"/>
          <w:szCs w:val="28"/>
          <w:lang w:val="uk-UA"/>
        </w:rPr>
        <w:t xml:space="preserve"> не зменшуються.</w:t>
      </w:r>
    </w:p>
    <w:p w14:paraId="2BBFF2D8" w14:textId="77777777" w:rsidR="00221478"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Заклад самостійно розпоряджається надходженнями від провадження господарської та іншої діяльності, передбаченої її статутом.</w:t>
      </w:r>
    </w:p>
    <w:p w14:paraId="7DD40D53" w14:textId="67E2DDA4" w:rsidR="00221478"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6.6. </w:t>
      </w:r>
      <w:r w:rsidR="00325959">
        <w:rPr>
          <w:color w:val="auto"/>
          <w:sz w:val="28"/>
          <w:szCs w:val="28"/>
          <w:lang w:val="uk-UA"/>
        </w:rPr>
        <w:t xml:space="preserve">  </w:t>
      </w:r>
      <w:r w:rsidRPr="006B066C">
        <w:rPr>
          <w:color w:val="auto"/>
          <w:sz w:val="28"/>
          <w:szCs w:val="28"/>
          <w:lang w:val="uk-UA"/>
        </w:rPr>
        <w:t>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14:paraId="4B102695" w14:textId="17299A79"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 xml:space="preserve">6.7. </w:t>
      </w:r>
      <w:r w:rsidR="00325959">
        <w:rPr>
          <w:color w:val="auto"/>
          <w:sz w:val="28"/>
          <w:szCs w:val="28"/>
          <w:lang w:val="uk-UA"/>
        </w:rPr>
        <w:t xml:space="preserve"> </w:t>
      </w:r>
      <w:r w:rsidR="008D342B" w:rsidRPr="006B066C">
        <w:rPr>
          <w:color w:val="auto"/>
          <w:sz w:val="28"/>
          <w:szCs w:val="28"/>
          <w:lang w:val="uk-UA"/>
        </w:rPr>
        <w:t>В</w:t>
      </w:r>
      <w:r w:rsidRPr="006B066C">
        <w:rPr>
          <w:color w:val="auto"/>
          <w:sz w:val="28"/>
          <w:szCs w:val="28"/>
          <w:lang w:val="uk-UA"/>
        </w:rPr>
        <w:t>ідповідно до Закону України «Про позашкільну освіту» та інших</w:t>
      </w:r>
      <w:r w:rsidR="00E117E0">
        <w:rPr>
          <w:color w:val="auto"/>
          <w:sz w:val="28"/>
          <w:szCs w:val="28"/>
          <w:lang w:val="uk-UA"/>
        </w:rPr>
        <w:t xml:space="preserve"> нормативно-правових актів, </w:t>
      </w:r>
      <w:r w:rsidR="008D342B" w:rsidRPr="006B066C">
        <w:rPr>
          <w:color w:val="auto"/>
          <w:sz w:val="28"/>
          <w:szCs w:val="28"/>
          <w:lang w:val="uk-UA"/>
        </w:rPr>
        <w:t>діти із багатодітних сімей, діти із ма</w:t>
      </w:r>
      <w:r w:rsidR="00602E74">
        <w:rPr>
          <w:color w:val="auto"/>
          <w:sz w:val="28"/>
          <w:szCs w:val="28"/>
          <w:lang w:val="uk-UA"/>
        </w:rPr>
        <w:t>лозабезпечених сімей, діти сирот</w:t>
      </w:r>
      <w:r w:rsidR="008D342B" w:rsidRPr="006B066C">
        <w:rPr>
          <w:color w:val="auto"/>
          <w:sz w:val="28"/>
          <w:szCs w:val="28"/>
          <w:lang w:val="uk-UA"/>
        </w:rPr>
        <w:t xml:space="preserve">и, діти позбавлені батьківського піклування, діти з </w:t>
      </w:r>
      <w:r w:rsidR="00A6272F">
        <w:rPr>
          <w:color w:val="auto"/>
          <w:sz w:val="28"/>
          <w:szCs w:val="28"/>
          <w:lang w:val="uk-UA"/>
        </w:rPr>
        <w:t>інвалідністю</w:t>
      </w:r>
      <w:r w:rsidRPr="006B066C">
        <w:rPr>
          <w:color w:val="auto"/>
          <w:sz w:val="28"/>
          <w:szCs w:val="28"/>
          <w:lang w:val="uk-UA"/>
        </w:rPr>
        <w:t xml:space="preserve"> здобувають початкову мистецьку освіту безоплатно. Місцеві органи виконавчої влади та органи місцевого </w:t>
      </w:r>
      <w:r w:rsidRPr="006B066C">
        <w:rPr>
          <w:color w:val="auto"/>
          <w:sz w:val="28"/>
          <w:szCs w:val="28"/>
          <w:lang w:val="uk-UA"/>
        </w:rPr>
        <w:lastRenderedPageBreak/>
        <w:t>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14:paraId="45A4FEAA" w14:textId="77777777"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6.8. Заклад володіє, користується і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14:paraId="65CAA61C" w14:textId="77777777" w:rsidR="00FF5E3C" w:rsidRPr="006B066C" w:rsidRDefault="00FF5E3C"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Майно закладу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2A535EA8" w14:textId="14CDEB76" w:rsidR="00FF5E3C" w:rsidRPr="006B066C" w:rsidRDefault="00325959" w:rsidP="00325959">
      <w:pPr>
        <w:pStyle w:val="aa"/>
        <w:tabs>
          <w:tab w:val="clear" w:pos="718"/>
          <w:tab w:val="left" w:pos="0"/>
          <w:tab w:val="left" w:pos="709"/>
        </w:tabs>
        <w:spacing w:before="240"/>
        <w:ind w:left="709" w:firstLine="284"/>
        <w:jc w:val="both"/>
        <w:rPr>
          <w:color w:val="auto"/>
          <w:sz w:val="28"/>
          <w:szCs w:val="28"/>
          <w:lang w:val="uk-UA"/>
        </w:rPr>
      </w:pPr>
      <w:r>
        <w:rPr>
          <w:color w:val="auto"/>
          <w:sz w:val="28"/>
          <w:szCs w:val="28"/>
          <w:lang w:val="uk-UA"/>
        </w:rPr>
        <w:t xml:space="preserve">  </w:t>
      </w:r>
      <w:r w:rsidR="002C5372" w:rsidRPr="006B066C">
        <w:rPr>
          <w:color w:val="auto"/>
          <w:sz w:val="28"/>
          <w:szCs w:val="28"/>
          <w:lang w:val="uk-UA"/>
        </w:rPr>
        <w:t>6.9.</w:t>
      </w:r>
      <w:r>
        <w:rPr>
          <w:color w:val="auto"/>
          <w:sz w:val="28"/>
          <w:szCs w:val="28"/>
          <w:lang w:val="uk-UA"/>
        </w:rPr>
        <w:t xml:space="preserve"> </w:t>
      </w:r>
      <w:r w:rsidR="00FF5E3C" w:rsidRPr="006B066C">
        <w:rPr>
          <w:color w:val="auto"/>
          <w:sz w:val="28"/>
          <w:szCs w:val="28"/>
          <w:lang w:val="uk-UA"/>
        </w:rPr>
        <w:t xml:space="preserve">Вимоги до матеріально-технічної бази </w:t>
      </w:r>
      <w:r w:rsidR="00580A14" w:rsidRPr="006B066C">
        <w:rPr>
          <w:color w:val="auto"/>
          <w:sz w:val="28"/>
          <w:szCs w:val="28"/>
          <w:lang w:val="uk-UA"/>
        </w:rPr>
        <w:t>закладу</w:t>
      </w:r>
      <w:r w:rsidR="00FF5E3C" w:rsidRPr="006B066C">
        <w:rPr>
          <w:color w:val="auto"/>
          <w:sz w:val="28"/>
          <w:szCs w:val="28"/>
          <w:lang w:val="uk-UA"/>
        </w:rPr>
        <w:t xml:space="preserve"> в частині забезпечення освітнього процесу визначаються нормативами матеріально-технічного забезпечення, затвердженими Мін</w:t>
      </w:r>
      <w:r w:rsidR="00B42C79">
        <w:rPr>
          <w:color w:val="auto"/>
          <w:sz w:val="28"/>
          <w:szCs w:val="28"/>
          <w:lang w:val="uk-UA"/>
        </w:rPr>
        <w:t xml:space="preserve">істерством </w:t>
      </w:r>
      <w:r w:rsidR="00FF5E3C" w:rsidRPr="006B066C">
        <w:rPr>
          <w:color w:val="auto"/>
          <w:sz w:val="28"/>
          <w:szCs w:val="28"/>
          <w:lang w:val="uk-UA"/>
        </w:rPr>
        <w:t>культури</w:t>
      </w:r>
      <w:r w:rsidR="00B42C79" w:rsidRPr="00B42C79">
        <w:rPr>
          <w:sz w:val="28"/>
          <w:szCs w:val="28"/>
          <w:lang w:val="uk-UA"/>
        </w:rPr>
        <w:t xml:space="preserve"> </w:t>
      </w:r>
      <w:r w:rsidR="00B42C79">
        <w:rPr>
          <w:sz w:val="28"/>
          <w:szCs w:val="28"/>
          <w:lang w:val="uk-UA"/>
        </w:rPr>
        <w:t>та інформаційної політики України</w:t>
      </w:r>
      <w:r w:rsidR="00FF5E3C" w:rsidRPr="006B066C">
        <w:rPr>
          <w:color w:val="auto"/>
          <w:sz w:val="28"/>
          <w:szCs w:val="28"/>
          <w:lang w:val="uk-UA"/>
        </w:rPr>
        <w:t>.</w:t>
      </w:r>
    </w:p>
    <w:p w14:paraId="5B632EBE" w14:textId="5351CB07" w:rsidR="00687C4D" w:rsidRPr="006B066C" w:rsidRDefault="002C5372"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6.10.</w:t>
      </w:r>
      <w:r w:rsidR="00325959">
        <w:rPr>
          <w:color w:val="auto"/>
          <w:sz w:val="28"/>
          <w:szCs w:val="28"/>
          <w:lang w:val="uk-UA"/>
        </w:rPr>
        <w:t xml:space="preserve">  </w:t>
      </w:r>
      <w:r w:rsidR="00687C4D" w:rsidRPr="006B066C">
        <w:rPr>
          <w:color w:val="auto"/>
          <w:sz w:val="28"/>
          <w:szCs w:val="28"/>
          <w:lang w:val="uk-UA"/>
        </w:rPr>
        <w:t>Рішення про самостійне ведення закладом фінансово</w:t>
      </w:r>
      <w:r w:rsidR="0098548D" w:rsidRPr="006B066C">
        <w:rPr>
          <w:color w:val="auto"/>
          <w:sz w:val="28"/>
          <w:szCs w:val="28"/>
          <w:lang w:val="uk-UA"/>
        </w:rPr>
        <w:t>-</w:t>
      </w:r>
      <w:r w:rsidR="00687C4D" w:rsidRPr="006B066C">
        <w:rPr>
          <w:color w:val="auto"/>
          <w:sz w:val="28"/>
          <w:szCs w:val="28"/>
          <w:lang w:val="uk-UA"/>
        </w:rPr>
        <w:t xml:space="preserve"> господарської діяльності з набуттям статусу розпорядника бюджетних коштів приймається на загальних зборах трудового колективу, якщо за це рішення проголосувало дві третини голосів працівників закладу.</w:t>
      </w:r>
    </w:p>
    <w:p w14:paraId="07051574" w14:textId="2C6915D2" w:rsidR="00687C4D" w:rsidRPr="006B066C" w:rsidRDefault="00EE1CE6" w:rsidP="00293131">
      <w:pPr>
        <w:pStyle w:val="aa"/>
        <w:tabs>
          <w:tab w:val="clear" w:pos="718"/>
          <w:tab w:val="left" w:pos="0"/>
          <w:tab w:val="left" w:pos="993"/>
        </w:tabs>
        <w:spacing w:before="240"/>
        <w:ind w:left="709" w:firstLine="425"/>
        <w:jc w:val="both"/>
        <w:rPr>
          <w:color w:val="auto"/>
          <w:sz w:val="28"/>
          <w:szCs w:val="28"/>
          <w:lang w:val="uk-UA"/>
        </w:rPr>
      </w:pPr>
      <w:r w:rsidRPr="006B066C">
        <w:rPr>
          <w:color w:val="auto"/>
          <w:sz w:val="28"/>
          <w:szCs w:val="28"/>
          <w:lang w:val="uk-UA"/>
        </w:rPr>
        <w:t>6.11.</w:t>
      </w:r>
      <w:r w:rsidR="003533EC" w:rsidRPr="006B066C">
        <w:rPr>
          <w:color w:val="auto"/>
          <w:sz w:val="28"/>
          <w:szCs w:val="28"/>
          <w:lang w:val="uk-UA"/>
        </w:rPr>
        <w:t xml:space="preserve"> </w:t>
      </w:r>
      <w:r w:rsidR="00687C4D" w:rsidRPr="006B066C">
        <w:rPr>
          <w:color w:val="auto"/>
          <w:sz w:val="28"/>
          <w:szCs w:val="28"/>
          <w:lang w:val="uk-UA"/>
        </w:rPr>
        <w:t>Розрахунок навчальних годин по закладу складається на плановий контингент учнів, установлений</w:t>
      </w:r>
      <w:r w:rsidR="00602E74">
        <w:rPr>
          <w:color w:val="auto"/>
          <w:sz w:val="28"/>
          <w:szCs w:val="28"/>
          <w:lang w:val="uk-UA"/>
        </w:rPr>
        <w:t xml:space="preserve"> органом</w:t>
      </w:r>
      <w:r w:rsidR="00687C4D" w:rsidRPr="006B066C">
        <w:rPr>
          <w:color w:val="auto"/>
          <w:sz w:val="28"/>
          <w:szCs w:val="28"/>
          <w:lang w:val="uk-UA"/>
        </w:rPr>
        <w:t xml:space="preserve"> </w:t>
      </w:r>
      <w:r w:rsidR="002C5372" w:rsidRPr="006B066C">
        <w:rPr>
          <w:color w:val="auto"/>
          <w:sz w:val="28"/>
          <w:szCs w:val="28"/>
          <w:lang w:val="uk-UA"/>
        </w:rPr>
        <w:t>в</w:t>
      </w:r>
      <w:r w:rsidR="00602E74">
        <w:rPr>
          <w:color w:val="auto"/>
          <w:sz w:val="28"/>
          <w:szCs w:val="28"/>
          <w:lang w:val="uk-UA"/>
        </w:rPr>
        <w:t xml:space="preserve">иконавчої влади </w:t>
      </w:r>
      <w:r w:rsidR="00687C4D" w:rsidRPr="006B066C">
        <w:rPr>
          <w:color w:val="auto"/>
          <w:sz w:val="28"/>
          <w:szCs w:val="28"/>
          <w:lang w:val="uk-UA"/>
        </w:rPr>
        <w:t xml:space="preserve">у відповідності до </w:t>
      </w:r>
      <w:r w:rsidR="002C5372" w:rsidRPr="006B066C">
        <w:rPr>
          <w:color w:val="auto"/>
          <w:sz w:val="28"/>
          <w:szCs w:val="28"/>
          <w:lang w:val="uk-UA"/>
        </w:rPr>
        <w:t>освітніх програм</w:t>
      </w:r>
      <w:r w:rsidR="00687C4D" w:rsidRPr="006B066C">
        <w:rPr>
          <w:color w:val="auto"/>
          <w:sz w:val="28"/>
          <w:szCs w:val="28"/>
          <w:lang w:val="uk-UA"/>
        </w:rPr>
        <w:t>, за якими працює заклад.</w:t>
      </w:r>
    </w:p>
    <w:p w14:paraId="6914C23A"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Основою розрахунку фонду заробітної плати є: </w:t>
      </w:r>
    </w:p>
    <w:p w14:paraId="5C6C2906"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штатний розпис; </w:t>
      </w:r>
    </w:p>
    <w:p w14:paraId="3C6EB1FB"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середня педагогічна ставка за тарифікацією з урахуванням надбавок та підвищень;</w:t>
      </w:r>
    </w:p>
    <w:p w14:paraId="7DAECC1D"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кількість педагогічних ставок за  розрахунком навчальних годин;</w:t>
      </w:r>
    </w:p>
    <w:p w14:paraId="35D95DE3" w14:textId="77777777" w:rsidR="00687C4D" w:rsidRPr="006B066C" w:rsidRDefault="00687C4D"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виплати стимулюючого характеру, грошова винагорода та матеріальна допомога у розмірах, визначених Законами України «Про освіту», «Про культуру» та нормативно</w:t>
      </w:r>
      <w:r w:rsidR="00732203" w:rsidRPr="006B066C">
        <w:rPr>
          <w:color w:val="auto"/>
          <w:sz w:val="28"/>
          <w:szCs w:val="28"/>
          <w:lang w:val="uk-UA"/>
        </w:rPr>
        <w:t>-</w:t>
      </w:r>
      <w:r w:rsidRPr="006B066C">
        <w:rPr>
          <w:color w:val="auto"/>
          <w:sz w:val="28"/>
          <w:szCs w:val="28"/>
          <w:lang w:val="uk-UA"/>
        </w:rPr>
        <w:t>правовими актами Кабінету Міністрів України, які визначають застосування вказаних Законів.</w:t>
      </w:r>
    </w:p>
    <w:p w14:paraId="6EF38FEC" w14:textId="77777777" w:rsidR="00687C4D" w:rsidRPr="006B066C" w:rsidRDefault="002C5372"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6.12. </w:t>
      </w:r>
      <w:r w:rsidR="00687C4D" w:rsidRPr="006B066C">
        <w:rPr>
          <w:color w:val="auto"/>
          <w:sz w:val="28"/>
          <w:szCs w:val="28"/>
          <w:lang w:val="uk-UA"/>
        </w:rPr>
        <w:t>Встановлення для закладу у будь</w:t>
      </w:r>
      <w:r w:rsidRPr="006B066C">
        <w:rPr>
          <w:color w:val="auto"/>
          <w:sz w:val="28"/>
          <w:szCs w:val="28"/>
          <w:lang w:val="uk-UA"/>
        </w:rPr>
        <w:t>-</w:t>
      </w:r>
      <w:r w:rsidR="00687C4D" w:rsidRPr="006B066C">
        <w:rPr>
          <w:color w:val="auto"/>
          <w:sz w:val="28"/>
          <w:szCs w:val="28"/>
          <w:lang w:val="uk-UA"/>
        </w:rPr>
        <w:t>якій формі планових завдань з надання платних послуг не дозволяється.</w:t>
      </w:r>
    </w:p>
    <w:p w14:paraId="10E5555C" w14:textId="264D6F14" w:rsidR="00687C4D" w:rsidRPr="006B066C" w:rsidRDefault="002C5372"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 xml:space="preserve">6.13. </w:t>
      </w:r>
      <w:r w:rsidR="00687C4D" w:rsidRPr="006B066C">
        <w:rPr>
          <w:color w:val="auto"/>
          <w:sz w:val="28"/>
          <w:szCs w:val="28"/>
          <w:lang w:val="uk-UA"/>
        </w:rPr>
        <w:t xml:space="preserve">Майно закладу належить до комунальної власності </w:t>
      </w:r>
      <w:r w:rsidR="00602E74">
        <w:rPr>
          <w:color w:val="auto"/>
          <w:sz w:val="28"/>
          <w:szCs w:val="28"/>
          <w:lang w:val="uk-UA"/>
        </w:rPr>
        <w:t xml:space="preserve">Сторожинецької міської </w:t>
      </w:r>
      <w:r w:rsidR="00C03FCF">
        <w:rPr>
          <w:color w:val="auto"/>
          <w:sz w:val="28"/>
          <w:szCs w:val="28"/>
          <w:lang w:val="uk-UA"/>
        </w:rPr>
        <w:t>ра</w:t>
      </w:r>
      <w:r w:rsidR="00602E74">
        <w:rPr>
          <w:color w:val="auto"/>
          <w:sz w:val="28"/>
          <w:szCs w:val="28"/>
          <w:lang w:val="uk-UA"/>
        </w:rPr>
        <w:t>ди</w:t>
      </w:r>
      <w:r w:rsidR="00A456C5">
        <w:rPr>
          <w:color w:val="auto"/>
          <w:sz w:val="28"/>
          <w:szCs w:val="28"/>
          <w:lang w:val="uk-UA"/>
        </w:rPr>
        <w:t xml:space="preserve"> </w:t>
      </w:r>
      <w:r w:rsidR="00A456C5" w:rsidRPr="00A456C5">
        <w:rPr>
          <w:sz w:val="28"/>
          <w:szCs w:val="28"/>
          <w:lang w:val="uk-UA"/>
        </w:rPr>
        <w:t>Чернівецького району Чернівецької області</w:t>
      </w:r>
      <w:r w:rsidR="00687C4D" w:rsidRPr="006B066C">
        <w:rPr>
          <w:color w:val="auto"/>
          <w:sz w:val="28"/>
          <w:szCs w:val="28"/>
          <w:lang w:val="uk-UA"/>
        </w:rPr>
        <w:t>.</w:t>
      </w:r>
    </w:p>
    <w:p w14:paraId="6F97A70B" w14:textId="780A2EAD" w:rsidR="00A24331" w:rsidRPr="007D2773" w:rsidRDefault="00150DF1" w:rsidP="00150DF1">
      <w:pPr>
        <w:pStyle w:val="ae"/>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372" w:rsidRPr="00150DF1">
        <w:rPr>
          <w:rFonts w:ascii="Times New Roman" w:hAnsi="Times New Roman" w:cs="Times New Roman"/>
          <w:sz w:val="28"/>
          <w:szCs w:val="28"/>
          <w:lang w:val="uk-UA"/>
        </w:rPr>
        <w:t>6.14.</w:t>
      </w:r>
      <w:r w:rsidR="002C5372" w:rsidRPr="006B066C">
        <w:rPr>
          <w:sz w:val="28"/>
          <w:szCs w:val="28"/>
          <w:lang w:val="uk-UA"/>
        </w:rPr>
        <w:t xml:space="preserve"> </w:t>
      </w:r>
      <w:r w:rsidR="00A24331" w:rsidRPr="007D2773">
        <w:rPr>
          <w:rFonts w:ascii="Times New Roman" w:hAnsi="Times New Roman" w:cs="Times New Roman"/>
          <w:sz w:val="28"/>
          <w:szCs w:val="28"/>
          <w:lang w:val="uk-UA"/>
        </w:rPr>
        <w:t>Заклад у процесі провадження фінансово-господарської діяльності має право:</w:t>
      </w:r>
    </w:p>
    <w:p w14:paraId="27F05552"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7D2773">
        <w:rPr>
          <w:rFonts w:ascii="Times New Roman" w:hAnsi="Times New Roman" w:cs="Times New Roman"/>
          <w:sz w:val="28"/>
          <w:szCs w:val="28"/>
          <w:lang w:val="uk-UA"/>
        </w:rPr>
        <w:t>амостійно розпоряджатися коштами, одержаними від господарської та іншої діяльності відповідно до його статуту;</w:t>
      </w:r>
    </w:p>
    <w:p w14:paraId="4A05FC3C"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D2773">
        <w:rPr>
          <w:rFonts w:ascii="Times New Roman" w:hAnsi="Times New Roman" w:cs="Times New Roman"/>
          <w:sz w:val="28"/>
          <w:szCs w:val="28"/>
          <w:lang w:val="uk-UA"/>
        </w:rPr>
        <w:t>ористуватися безплатно земельними ділянками, на якій він розташований;</w:t>
      </w:r>
    </w:p>
    <w:p w14:paraId="62AA74A5"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7D2773">
        <w:rPr>
          <w:rFonts w:ascii="Times New Roman" w:hAnsi="Times New Roman" w:cs="Times New Roman"/>
          <w:sz w:val="28"/>
          <w:szCs w:val="28"/>
          <w:lang w:val="uk-UA"/>
        </w:rPr>
        <w:t>озвивати власну матеріальну базу;</w:t>
      </w:r>
    </w:p>
    <w:p w14:paraId="4049B888"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7D2773">
        <w:rPr>
          <w:rFonts w:ascii="Times New Roman" w:hAnsi="Times New Roman" w:cs="Times New Roman"/>
          <w:sz w:val="28"/>
          <w:szCs w:val="28"/>
          <w:lang w:val="uk-UA"/>
        </w:rPr>
        <w:t>писувати з балансу в установленому чинним законодавством порядку необоротні активи, які стали непридатними;</w:t>
      </w:r>
    </w:p>
    <w:p w14:paraId="67390408"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7D2773">
        <w:rPr>
          <w:rFonts w:ascii="Times New Roman" w:hAnsi="Times New Roman" w:cs="Times New Roman"/>
          <w:sz w:val="28"/>
          <w:szCs w:val="28"/>
          <w:lang w:val="uk-UA"/>
        </w:rPr>
        <w:t>олодіти, користуватися та розпоряджатися  майном відповідно до законодавства та</w:t>
      </w:r>
      <w:r>
        <w:rPr>
          <w:rFonts w:ascii="Times New Roman" w:hAnsi="Times New Roman" w:cs="Times New Roman"/>
          <w:sz w:val="28"/>
          <w:szCs w:val="28"/>
          <w:lang w:val="uk-UA"/>
        </w:rPr>
        <w:t xml:space="preserve"> цього</w:t>
      </w:r>
      <w:r w:rsidRPr="007D277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7D2773">
        <w:rPr>
          <w:rFonts w:ascii="Times New Roman" w:hAnsi="Times New Roman" w:cs="Times New Roman"/>
          <w:sz w:val="28"/>
          <w:szCs w:val="28"/>
          <w:lang w:val="uk-UA"/>
        </w:rPr>
        <w:t>татуту;</w:t>
      </w:r>
    </w:p>
    <w:p w14:paraId="115CA3D1" w14:textId="77777777" w:rsidR="00A24331" w:rsidRPr="007D2773" w:rsidRDefault="00A24331" w:rsidP="00150DF1">
      <w:pPr>
        <w:pStyle w:val="ae"/>
        <w:numPr>
          <w:ilvl w:val="0"/>
          <w:numId w:val="30"/>
        </w:numPr>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D2773">
        <w:rPr>
          <w:rFonts w:ascii="Times New Roman" w:hAnsi="Times New Roman" w:cs="Times New Roman"/>
          <w:sz w:val="28"/>
          <w:szCs w:val="28"/>
          <w:lang w:val="uk-UA"/>
        </w:rPr>
        <w:t>иконувати інші дії, що не суперечать законодавству та статуту закладу.</w:t>
      </w:r>
    </w:p>
    <w:p w14:paraId="2A053489" w14:textId="77777777" w:rsidR="00A24331" w:rsidRPr="007D2773" w:rsidRDefault="00A24331" w:rsidP="00150DF1">
      <w:pPr>
        <w:pStyle w:val="ae"/>
        <w:tabs>
          <w:tab w:val="left" w:pos="709"/>
        </w:tabs>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D2773">
        <w:rPr>
          <w:rFonts w:ascii="Times New Roman" w:hAnsi="Times New Roman" w:cs="Times New Roman"/>
          <w:sz w:val="28"/>
          <w:szCs w:val="28"/>
          <w:lang w:val="uk-UA"/>
        </w:rPr>
        <w:t>Матеріально-технічна база закладу включає приміщення, споруди, обладнання, засоби зв</w:t>
      </w:r>
      <w:r>
        <w:rPr>
          <w:rFonts w:ascii="Times New Roman" w:hAnsi="Times New Roman" w:cs="Times New Roman"/>
          <w:sz w:val="28"/>
          <w:szCs w:val="28"/>
          <w:lang w:val="uk-UA"/>
        </w:rPr>
        <w:t>’</w:t>
      </w:r>
      <w:r w:rsidRPr="007D2773">
        <w:rPr>
          <w:rFonts w:ascii="Times New Roman" w:hAnsi="Times New Roman" w:cs="Times New Roman"/>
          <w:sz w:val="28"/>
          <w:szCs w:val="28"/>
          <w:lang w:val="uk-UA"/>
        </w:rPr>
        <w:t>язку, транспортні засоби, земельні ділянки, рухоме  і нерухоме майно, що перебуває у його користуванні.</w:t>
      </w:r>
    </w:p>
    <w:p w14:paraId="24BD3AAC" w14:textId="77777777" w:rsidR="00A24331" w:rsidRPr="00AD223A" w:rsidRDefault="00A24331" w:rsidP="00A24331">
      <w:pPr>
        <w:pStyle w:val="ae"/>
        <w:ind w:left="709" w:firstLine="707"/>
        <w:jc w:val="both"/>
        <w:rPr>
          <w:rFonts w:ascii="Times New Roman" w:hAnsi="Times New Roman" w:cs="Times New Roman"/>
          <w:sz w:val="28"/>
          <w:szCs w:val="28"/>
          <w:lang w:val="uk-UA"/>
        </w:rPr>
      </w:pPr>
      <w:r w:rsidRPr="007D2773">
        <w:rPr>
          <w:rFonts w:ascii="Times New Roman" w:hAnsi="Times New Roman" w:cs="Times New Roman"/>
          <w:sz w:val="28"/>
          <w:szCs w:val="28"/>
          <w:lang w:val="uk-UA"/>
        </w:rPr>
        <w:t>Для  проведення навчально-виховної роботи закладам надаються в користування культурні та інші заклади безплатно або на пільгових умовах.</w:t>
      </w:r>
    </w:p>
    <w:p w14:paraId="0A80963B" w14:textId="77777777" w:rsidR="00A24331" w:rsidRPr="007D2773" w:rsidRDefault="00A24331" w:rsidP="00A24331">
      <w:pPr>
        <w:pStyle w:val="ae"/>
        <w:ind w:left="709" w:firstLine="567"/>
        <w:jc w:val="both"/>
        <w:rPr>
          <w:rFonts w:ascii="Times New Roman" w:hAnsi="Times New Roman" w:cs="Times New Roman"/>
          <w:sz w:val="28"/>
          <w:szCs w:val="28"/>
          <w:lang w:val="uk-UA"/>
        </w:rPr>
      </w:pPr>
      <w:r w:rsidRPr="007D2773">
        <w:rPr>
          <w:rFonts w:ascii="Times New Roman" w:hAnsi="Times New Roman" w:cs="Times New Roman"/>
          <w:sz w:val="28"/>
          <w:szCs w:val="28"/>
          <w:lang w:val="uk-UA"/>
        </w:rPr>
        <w:t>Порядок надання зазначених об</w:t>
      </w:r>
      <w:r>
        <w:rPr>
          <w:rFonts w:ascii="Times New Roman" w:hAnsi="Times New Roman" w:cs="Times New Roman"/>
          <w:sz w:val="28"/>
          <w:szCs w:val="28"/>
          <w:lang w:val="uk-UA"/>
        </w:rPr>
        <w:t>’</w:t>
      </w:r>
      <w:r w:rsidRPr="007D2773">
        <w:rPr>
          <w:rFonts w:ascii="Times New Roman" w:hAnsi="Times New Roman" w:cs="Times New Roman"/>
          <w:sz w:val="28"/>
          <w:szCs w:val="28"/>
          <w:lang w:val="uk-UA"/>
        </w:rPr>
        <w:t>єктів у користування визначається місцевими органами виконавчої влади та органами місцевого самоврядування відповідно до законодавства.</w:t>
      </w:r>
    </w:p>
    <w:p w14:paraId="63F2709A" w14:textId="77777777" w:rsidR="00CA6C63" w:rsidRPr="006B066C" w:rsidRDefault="00CA6C63" w:rsidP="00293131">
      <w:pPr>
        <w:ind w:left="709" w:right="-1" w:firstLine="425"/>
        <w:jc w:val="both"/>
        <w:rPr>
          <w:color w:val="auto"/>
          <w:sz w:val="28"/>
          <w:szCs w:val="28"/>
          <w:lang w:val="uk-UA"/>
        </w:rPr>
      </w:pPr>
      <w:r w:rsidRPr="006B066C">
        <w:rPr>
          <w:color w:val="auto"/>
          <w:sz w:val="28"/>
          <w:szCs w:val="28"/>
          <w:lang w:val="uk-UA"/>
        </w:rPr>
        <w:t>Доходи (прибутки) закладу, одержані закладом від надання додаткових освітніх послуг,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14:paraId="66D6A008" w14:textId="77777777" w:rsidR="008B4E1B" w:rsidRPr="006B066C" w:rsidRDefault="008B4E1B" w:rsidP="00293131">
      <w:pPr>
        <w:ind w:left="709" w:right="-1" w:firstLine="425"/>
        <w:jc w:val="both"/>
        <w:rPr>
          <w:color w:val="auto"/>
          <w:sz w:val="28"/>
          <w:szCs w:val="28"/>
          <w:lang w:val="uk-UA"/>
        </w:rPr>
      </w:pPr>
      <w:r w:rsidRPr="006B066C">
        <w:rPr>
          <w:color w:val="auto"/>
          <w:sz w:val="28"/>
          <w:szCs w:val="28"/>
          <w:lang w:val="uk-UA"/>
        </w:rPr>
        <w:t>Забороняється розподіл отриманих доходів (прибутків) або їх частини серед засновників (учасників), працівників закладу (крім оплати їхньої праці, нарахування єдиного соціального внеску) та інших пов’язаних з ними осіб.</w:t>
      </w:r>
    </w:p>
    <w:p w14:paraId="52C635D0" w14:textId="469D2B14" w:rsidR="00687C4D" w:rsidRPr="006B066C" w:rsidRDefault="002C5372" w:rsidP="002931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6.15.</w:t>
      </w:r>
      <w:r w:rsidR="002C2C47">
        <w:rPr>
          <w:color w:val="auto"/>
          <w:sz w:val="28"/>
          <w:szCs w:val="28"/>
          <w:lang w:val="uk-UA"/>
        </w:rPr>
        <w:t> </w:t>
      </w:r>
      <w:r w:rsidR="00325959">
        <w:rPr>
          <w:color w:val="auto"/>
          <w:sz w:val="28"/>
          <w:szCs w:val="28"/>
          <w:lang w:val="uk-UA"/>
        </w:rPr>
        <w:t xml:space="preserve"> </w:t>
      </w:r>
      <w:r w:rsidR="00687C4D" w:rsidRPr="006B066C">
        <w:rPr>
          <w:color w:val="auto"/>
          <w:sz w:val="28"/>
          <w:szCs w:val="28"/>
          <w:lang w:val="uk-UA"/>
        </w:rPr>
        <w:t>Збитки, завдані закладу внаслідок порушення майнових прав юридичними та фізичними особами, відшкодовуються відповідно до законодавства України.</w:t>
      </w:r>
    </w:p>
    <w:p w14:paraId="5F3FBE9B" w14:textId="5785C755" w:rsidR="00FA582A" w:rsidRPr="006B066C" w:rsidRDefault="00F50BEF" w:rsidP="00A24331">
      <w:pPr>
        <w:tabs>
          <w:tab w:val="clear" w:pos="718"/>
          <w:tab w:val="left" w:pos="426"/>
          <w:tab w:val="left" w:pos="993"/>
        </w:tabs>
        <w:ind w:left="709" w:firstLine="425"/>
        <w:jc w:val="both"/>
        <w:rPr>
          <w:color w:val="auto"/>
          <w:sz w:val="28"/>
          <w:szCs w:val="28"/>
          <w:lang w:val="uk-UA"/>
        </w:rPr>
      </w:pPr>
      <w:r w:rsidRPr="006B066C">
        <w:rPr>
          <w:color w:val="auto"/>
          <w:sz w:val="28"/>
          <w:szCs w:val="28"/>
          <w:lang w:val="uk-UA"/>
        </w:rPr>
        <w:t>6.16.</w:t>
      </w:r>
      <w:r w:rsidR="002C2C47">
        <w:rPr>
          <w:color w:val="auto"/>
          <w:sz w:val="28"/>
          <w:szCs w:val="28"/>
          <w:lang w:val="uk-UA"/>
        </w:rPr>
        <w:t> </w:t>
      </w:r>
      <w:r w:rsidR="00325959">
        <w:rPr>
          <w:color w:val="auto"/>
          <w:sz w:val="28"/>
          <w:szCs w:val="28"/>
          <w:lang w:val="uk-UA"/>
        </w:rPr>
        <w:t xml:space="preserve"> </w:t>
      </w:r>
      <w:r w:rsidR="00FA582A" w:rsidRPr="006B066C">
        <w:rPr>
          <w:color w:val="auto"/>
          <w:sz w:val="28"/>
          <w:szCs w:val="28"/>
          <w:lang w:val="uk-UA"/>
        </w:rPr>
        <w:t>Планування фінансово</w:t>
      </w:r>
      <w:r w:rsidR="00EA20D7" w:rsidRPr="006B066C">
        <w:rPr>
          <w:color w:val="auto"/>
          <w:sz w:val="28"/>
          <w:szCs w:val="28"/>
          <w:lang w:val="uk-UA"/>
        </w:rPr>
        <w:t>-</w:t>
      </w:r>
      <w:r w:rsidR="00FA582A" w:rsidRPr="006B066C">
        <w:rPr>
          <w:color w:val="auto"/>
          <w:sz w:val="28"/>
          <w:szCs w:val="28"/>
          <w:lang w:val="uk-UA"/>
        </w:rPr>
        <w:t xml:space="preserve">господарської діяльності закладу здійснюється розпорядником бюджетних коштів закладу шляхом складання кошторису в порядку та за формою, що визначається Міністерством фінансів України та  </w:t>
      </w:r>
      <w:r w:rsidR="00A24331">
        <w:rPr>
          <w:color w:val="auto"/>
          <w:sz w:val="28"/>
          <w:szCs w:val="28"/>
          <w:lang w:val="uk-UA"/>
        </w:rPr>
        <w:t>Сторожинецьк</w:t>
      </w:r>
      <w:r w:rsidR="00320DF2">
        <w:rPr>
          <w:color w:val="auto"/>
          <w:sz w:val="28"/>
          <w:szCs w:val="28"/>
          <w:lang w:val="uk-UA"/>
        </w:rPr>
        <w:t xml:space="preserve">ою </w:t>
      </w:r>
      <w:r w:rsidR="00FA582A" w:rsidRPr="006B066C">
        <w:rPr>
          <w:color w:val="auto"/>
          <w:sz w:val="28"/>
          <w:szCs w:val="28"/>
          <w:lang w:val="uk-UA"/>
        </w:rPr>
        <w:t>місько</w:t>
      </w:r>
      <w:r w:rsidR="00320DF2">
        <w:rPr>
          <w:color w:val="auto"/>
          <w:sz w:val="28"/>
          <w:szCs w:val="28"/>
          <w:lang w:val="uk-UA"/>
        </w:rPr>
        <w:t xml:space="preserve">ю </w:t>
      </w:r>
      <w:r w:rsidR="00FA582A" w:rsidRPr="006B066C">
        <w:rPr>
          <w:color w:val="auto"/>
          <w:sz w:val="28"/>
          <w:szCs w:val="28"/>
          <w:lang w:val="uk-UA"/>
        </w:rPr>
        <w:t>рад</w:t>
      </w:r>
      <w:r w:rsidR="00320DF2">
        <w:rPr>
          <w:color w:val="auto"/>
          <w:sz w:val="28"/>
          <w:szCs w:val="28"/>
          <w:lang w:val="uk-UA"/>
        </w:rPr>
        <w:t xml:space="preserve">ою </w:t>
      </w:r>
      <w:r w:rsidR="00A456C5" w:rsidRPr="00A456C5">
        <w:rPr>
          <w:sz w:val="28"/>
          <w:szCs w:val="28"/>
          <w:lang w:val="uk-UA"/>
        </w:rPr>
        <w:t>Чернівецького району Чернівецької області</w:t>
      </w:r>
      <w:r w:rsidR="00A24331">
        <w:rPr>
          <w:color w:val="auto"/>
          <w:sz w:val="28"/>
          <w:szCs w:val="28"/>
          <w:lang w:val="uk-UA"/>
        </w:rPr>
        <w:t>.</w:t>
      </w:r>
      <w:r w:rsidR="00FA582A" w:rsidRPr="006B066C">
        <w:rPr>
          <w:color w:val="auto"/>
          <w:sz w:val="28"/>
          <w:szCs w:val="28"/>
          <w:lang w:val="uk-UA"/>
        </w:rPr>
        <w:t xml:space="preserve"> </w:t>
      </w:r>
    </w:p>
    <w:p w14:paraId="2B803BDE" w14:textId="2A2468A5" w:rsidR="008B4E1B" w:rsidRPr="006B066C" w:rsidRDefault="00FA582A"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Заклад здійснює фінансово</w:t>
      </w:r>
      <w:r w:rsidR="00EA20D7" w:rsidRPr="006B066C">
        <w:rPr>
          <w:color w:val="auto"/>
          <w:sz w:val="28"/>
          <w:szCs w:val="28"/>
          <w:lang w:val="uk-UA"/>
        </w:rPr>
        <w:t>-</w:t>
      </w:r>
      <w:r w:rsidRPr="006B066C">
        <w:rPr>
          <w:color w:val="auto"/>
          <w:sz w:val="28"/>
          <w:szCs w:val="28"/>
          <w:lang w:val="uk-UA"/>
        </w:rPr>
        <w:t xml:space="preserve">господарську діяльність </w:t>
      </w:r>
      <w:r w:rsidR="00E0032C" w:rsidRPr="00832352">
        <w:rPr>
          <w:color w:val="auto"/>
          <w:sz w:val="28"/>
          <w:szCs w:val="28"/>
          <w:lang w:val="uk-UA"/>
        </w:rPr>
        <w:t xml:space="preserve">централізовано, </w:t>
      </w:r>
      <w:r w:rsidRPr="00832352">
        <w:rPr>
          <w:color w:val="auto"/>
          <w:sz w:val="28"/>
          <w:szCs w:val="28"/>
          <w:lang w:val="uk-UA"/>
        </w:rPr>
        <w:t>через бухгалтерію</w:t>
      </w:r>
      <w:r w:rsidRPr="006B066C">
        <w:rPr>
          <w:color w:val="auto"/>
          <w:sz w:val="28"/>
          <w:szCs w:val="28"/>
          <w:lang w:val="uk-UA"/>
        </w:rPr>
        <w:t xml:space="preserve"> </w:t>
      </w:r>
      <w:r w:rsidR="00A24331">
        <w:rPr>
          <w:color w:val="auto"/>
          <w:sz w:val="28"/>
          <w:szCs w:val="28"/>
          <w:lang w:val="uk-UA"/>
        </w:rPr>
        <w:t>Сторожинецької міської ради</w:t>
      </w:r>
      <w:r w:rsidR="00A456C5">
        <w:rPr>
          <w:color w:val="auto"/>
          <w:sz w:val="28"/>
          <w:szCs w:val="28"/>
          <w:lang w:val="uk-UA"/>
        </w:rPr>
        <w:t xml:space="preserve"> </w:t>
      </w:r>
      <w:r w:rsidR="00A456C5" w:rsidRPr="00A456C5">
        <w:rPr>
          <w:sz w:val="28"/>
          <w:szCs w:val="28"/>
          <w:lang w:val="uk-UA"/>
        </w:rPr>
        <w:t>Чернівецького району Чернівецької області</w:t>
      </w:r>
      <w:r w:rsidR="00A24331">
        <w:rPr>
          <w:color w:val="auto"/>
          <w:sz w:val="28"/>
          <w:szCs w:val="28"/>
          <w:lang w:val="uk-UA"/>
        </w:rPr>
        <w:t>.</w:t>
      </w:r>
      <w:r w:rsidR="008B4E1B" w:rsidRPr="006B066C">
        <w:rPr>
          <w:color w:val="auto"/>
          <w:sz w:val="28"/>
          <w:szCs w:val="28"/>
          <w:lang w:val="uk-UA"/>
        </w:rPr>
        <w:t xml:space="preserve"> </w:t>
      </w:r>
    </w:p>
    <w:p w14:paraId="71857B47" w14:textId="28B6AF65" w:rsidR="00687C4D" w:rsidRPr="006B066C" w:rsidRDefault="00FA582A"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 xml:space="preserve">Оперативний та бухгалтерський облік результатів діяльності закладу, фінансова, статистична та інша звітність надається у порядку, встановленому чинним законодавством України. Фінансова звітність закладу надається </w:t>
      </w:r>
      <w:r w:rsidR="00CE6762" w:rsidRPr="006B066C">
        <w:rPr>
          <w:color w:val="auto"/>
          <w:sz w:val="28"/>
          <w:szCs w:val="28"/>
          <w:lang w:val="uk-UA"/>
        </w:rPr>
        <w:t>розпорядником бюджетних коштів в установленому порядку</w:t>
      </w:r>
      <w:r w:rsidR="00A24331">
        <w:rPr>
          <w:color w:val="auto"/>
          <w:sz w:val="28"/>
          <w:szCs w:val="28"/>
          <w:lang w:val="uk-UA"/>
        </w:rPr>
        <w:t>.</w:t>
      </w:r>
      <w:r w:rsidR="00CE6762" w:rsidRPr="006B066C">
        <w:rPr>
          <w:color w:val="auto"/>
          <w:sz w:val="28"/>
          <w:szCs w:val="28"/>
          <w:lang w:val="uk-UA"/>
        </w:rPr>
        <w:t xml:space="preserve"> </w:t>
      </w:r>
    </w:p>
    <w:p w14:paraId="28D74583" w14:textId="1C978789" w:rsidR="00687C4D" w:rsidRPr="006B066C" w:rsidRDefault="00F50BEF"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 xml:space="preserve">6.17. </w:t>
      </w:r>
      <w:r w:rsidR="00325959">
        <w:rPr>
          <w:color w:val="auto"/>
          <w:sz w:val="28"/>
          <w:szCs w:val="28"/>
          <w:lang w:val="uk-UA"/>
        </w:rPr>
        <w:t xml:space="preserve"> </w:t>
      </w:r>
      <w:r w:rsidR="00FA582A" w:rsidRPr="006B066C">
        <w:rPr>
          <w:color w:val="auto"/>
          <w:sz w:val="28"/>
          <w:szCs w:val="28"/>
          <w:lang w:val="uk-UA"/>
        </w:rPr>
        <w:t xml:space="preserve">У разі самостійного здійснення </w:t>
      </w:r>
      <w:r w:rsidR="0050011A" w:rsidRPr="006B066C">
        <w:rPr>
          <w:color w:val="auto"/>
          <w:sz w:val="28"/>
          <w:szCs w:val="28"/>
          <w:lang w:val="uk-UA"/>
        </w:rPr>
        <w:t>закладом фінансово</w:t>
      </w:r>
      <w:r w:rsidR="00EA20D7" w:rsidRPr="006B066C">
        <w:rPr>
          <w:color w:val="auto"/>
          <w:sz w:val="28"/>
          <w:szCs w:val="28"/>
          <w:lang w:val="uk-UA"/>
        </w:rPr>
        <w:t>-</w:t>
      </w:r>
      <w:r w:rsidR="0050011A" w:rsidRPr="006B066C">
        <w:rPr>
          <w:color w:val="auto"/>
          <w:sz w:val="28"/>
          <w:szCs w:val="28"/>
          <w:lang w:val="uk-UA"/>
        </w:rPr>
        <w:t>господарської діяльності розпорядником бюджетних коштів є директор.</w:t>
      </w:r>
    </w:p>
    <w:p w14:paraId="659269A9" w14:textId="43CA03D2" w:rsidR="0050011A" w:rsidRPr="006B066C" w:rsidRDefault="00F50BEF" w:rsidP="00293131">
      <w:pPr>
        <w:tabs>
          <w:tab w:val="clear" w:pos="718"/>
          <w:tab w:val="left" w:pos="540"/>
          <w:tab w:val="left" w:pos="993"/>
        </w:tabs>
        <w:ind w:left="709" w:firstLine="425"/>
        <w:jc w:val="both"/>
        <w:rPr>
          <w:color w:val="auto"/>
          <w:sz w:val="28"/>
          <w:szCs w:val="28"/>
          <w:lang w:val="uk-UA"/>
        </w:rPr>
      </w:pPr>
      <w:r w:rsidRPr="006B066C">
        <w:rPr>
          <w:color w:val="auto"/>
          <w:sz w:val="28"/>
          <w:szCs w:val="28"/>
          <w:lang w:val="uk-UA"/>
        </w:rPr>
        <w:t>6.18.</w:t>
      </w:r>
      <w:r w:rsidR="00325959">
        <w:rPr>
          <w:color w:val="auto"/>
          <w:sz w:val="28"/>
          <w:szCs w:val="28"/>
          <w:lang w:val="uk-UA"/>
        </w:rPr>
        <w:t xml:space="preserve"> </w:t>
      </w:r>
      <w:r w:rsidRPr="006B066C">
        <w:rPr>
          <w:color w:val="auto"/>
          <w:sz w:val="28"/>
          <w:szCs w:val="28"/>
          <w:lang w:val="uk-UA"/>
        </w:rPr>
        <w:t xml:space="preserve"> </w:t>
      </w:r>
      <w:r w:rsidR="0050011A" w:rsidRPr="006B066C">
        <w:rPr>
          <w:color w:val="auto"/>
          <w:sz w:val="28"/>
          <w:szCs w:val="28"/>
          <w:lang w:val="uk-UA"/>
        </w:rPr>
        <w:t>Ведення діловодства та звітності в закладі здійснюється в порядку, визначеному нормативно</w:t>
      </w:r>
      <w:r w:rsidR="00EA20D7" w:rsidRPr="006B066C">
        <w:rPr>
          <w:color w:val="auto"/>
          <w:sz w:val="28"/>
          <w:szCs w:val="28"/>
          <w:lang w:val="uk-UA"/>
        </w:rPr>
        <w:t>-</w:t>
      </w:r>
      <w:r w:rsidR="0050011A" w:rsidRPr="006B066C">
        <w:rPr>
          <w:color w:val="auto"/>
          <w:sz w:val="28"/>
          <w:szCs w:val="28"/>
          <w:lang w:val="uk-UA"/>
        </w:rPr>
        <w:t>правовими актами.</w:t>
      </w:r>
    </w:p>
    <w:p w14:paraId="3CEC65A4" w14:textId="77777777" w:rsidR="003858C0" w:rsidRPr="00F20DDD" w:rsidRDefault="005254DC" w:rsidP="00A456C5">
      <w:pPr>
        <w:pStyle w:val="aa"/>
        <w:numPr>
          <w:ilvl w:val="0"/>
          <w:numId w:val="21"/>
        </w:numPr>
        <w:tabs>
          <w:tab w:val="clear" w:pos="718"/>
        </w:tabs>
        <w:spacing w:before="240" w:after="240"/>
        <w:ind w:hanging="24"/>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ДІЯЛЬНІСТЬ ЗАКЛАДУ У РАМКАХ МІЖНАРОДНОГО СПІВРОБІТНИЦТВА</w:t>
      </w:r>
    </w:p>
    <w:p w14:paraId="540417F9" w14:textId="77777777" w:rsidR="00977237" w:rsidRPr="006B066C" w:rsidRDefault="00F50BEF" w:rsidP="009A38AA">
      <w:pPr>
        <w:numPr>
          <w:ilvl w:val="1"/>
          <w:numId w:val="21"/>
        </w:numPr>
        <w:tabs>
          <w:tab w:val="clear" w:pos="718"/>
          <w:tab w:val="left" w:pos="0"/>
          <w:tab w:val="left" w:pos="993"/>
        </w:tabs>
        <w:ind w:left="709" w:firstLine="142"/>
        <w:jc w:val="both"/>
        <w:rPr>
          <w:color w:val="auto"/>
          <w:sz w:val="28"/>
          <w:szCs w:val="28"/>
          <w:lang w:val="uk-UA"/>
        </w:rPr>
      </w:pPr>
      <w:r w:rsidRPr="006B066C">
        <w:rPr>
          <w:color w:val="auto"/>
          <w:sz w:val="28"/>
          <w:szCs w:val="28"/>
          <w:lang w:val="uk-UA"/>
        </w:rPr>
        <w:t>З</w:t>
      </w:r>
      <w:r w:rsidR="00687C4D" w:rsidRPr="006B066C">
        <w:rPr>
          <w:color w:val="auto"/>
          <w:sz w:val="28"/>
          <w:szCs w:val="28"/>
          <w:lang w:val="uk-UA"/>
        </w:rPr>
        <w:t xml:space="preserve">аклад має право </w:t>
      </w:r>
      <w:r w:rsidRPr="006B066C">
        <w:rPr>
          <w:color w:val="auto"/>
          <w:sz w:val="28"/>
          <w:szCs w:val="28"/>
          <w:lang w:val="uk-UA"/>
        </w:rPr>
        <w:t xml:space="preserve">укладати договори про співробітництво, встановлювати прямі зв'язки із закладами мистецької освіти, іншими </w:t>
      </w:r>
      <w:r w:rsidRPr="006B066C">
        <w:rPr>
          <w:color w:val="auto"/>
          <w:sz w:val="28"/>
          <w:szCs w:val="28"/>
          <w:lang w:val="uk-UA"/>
        </w:rPr>
        <w:lastRenderedPageBreak/>
        <w:t>закладами, підприємствами, установами, організаціями іноземних країн, міжнародними підприємствами, установами, організаціями, фондами тощо</w:t>
      </w:r>
      <w:r w:rsidR="00977237" w:rsidRPr="006B066C">
        <w:rPr>
          <w:color w:val="auto"/>
          <w:sz w:val="28"/>
          <w:szCs w:val="28"/>
          <w:lang w:val="uk-UA"/>
        </w:rPr>
        <w:t xml:space="preserve">. </w:t>
      </w:r>
    </w:p>
    <w:p w14:paraId="3C188BAA" w14:textId="77777777" w:rsidR="00687C4D" w:rsidRPr="006B066C" w:rsidRDefault="00687C4D" w:rsidP="009A38AA">
      <w:pPr>
        <w:numPr>
          <w:ilvl w:val="1"/>
          <w:numId w:val="21"/>
        </w:numPr>
        <w:tabs>
          <w:tab w:val="clear" w:pos="718"/>
          <w:tab w:val="left" w:pos="0"/>
          <w:tab w:val="left" w:pos="993"/>
        </w:tabs>
        <w:ind w:left="709" w:firstLine="142"/>
        <w:jc w:val="both"/>
        <w:rPr>
          <w:color w:val="auto"/>
          <w:sz w:val="28"/>
          <w:szCs w:val="28"/>
          <w:lang w:val="uk-UA"/>
        </w:rPr>
      </w:pPr>
      <w:r w:rsidRPr="006B066C">
        <w:rPr>
          <w:color w:val="auto"/>
          <w:sz w:val="28"/>
          <w:szCs w:val="28"/>
          <w:lang w:val="uk-UA"/>
        </w:rPr>
        <w:t>Заклад</w:t>
      </w:r>
      <w:r w:rsidR="00E62908" w:rsidRPr="006B066C">
        <w:rPr>
          <w:color w:val="auto"/>
          <w:sz w:val="28"/>
          <w:szCs w:val="28"/>
          <w:lang w:val="uk-UA"/>
        </w:rPr>
        <w:t>,</w:t>
      </w:r>
      <w:r w:rsidRPr="006B066C">
        <w:rPr>
          <w:color w:val="auto"/>
          <w:sz w:val="28"/>
          <w:szCs w:val="28"/>
          <w:lang w:val="uk-UA"/>
        </w:rPr>
        <w:t xml:space="preserve"> </w:t>
      </w:r>
      <w:r w:rsidR="00977237" w:rsidRPr="006B066C">
        <w:rPr>
          <w:color w:val="auto"/>
          <w:sz w:val="28"/>
          <w:szCs w:val="28"/>
          <w:lang w:val="uk-UA"/>
        </w:rPr>
        <w:t xml:space="preserve">педагогічні працівники та учні можуть брати участь у реалізації міжнародних, зокрема мистецьких та мистецько-освітніх проектів і програм. </w:t>
      </w:r>
      <w:r w:rsidR="00E364D5" w:rsidRPr="006B066C">
        <w:rPr>
          <w:color w:val="auto"/>
          <w:sz w:val="28"/>
          <w:szCs w:val="28"/>
          <w:lang w:val="uk-UA"/>
        </w:rPr>
        <w:t>Заклад</w:t>
      </w:r>
      <w:r w:rsidR="00D17F15" w:rsidRPr="006B066C">
        <w:rPr>
          <w:color w:val="auto"/>
          <w:sz w:val="28"/>
          <w:szCs w:val="28"/>
          <w:lang w:val="uk-UA"/>
        </w:rPr>
        <w:t>,</w:t>
      </w:r>
      <w:r w:rsidR="00977237" w:rsidRPr="006B066C">
        <w:rPr>
          <w:color w:val="auto"/>
          <w:sz w:val="28"/>
          <w:szCs w:val="28"/>
          <w:lang w:val="uk-UA"/>
        </w:rPr>
        <w:t xml:space="preserve"> </w:t>
      </w:r>
      <w:r w:rsidR="00D17F15" w:rsidRPr="006B066C">
        <w:rPr>
          <w:color w:val="auto"/>
          <w:sz w:val="28"/>
          <w:szCs w:val="28"/>
          <w:lang w:val="uk-UA"/>
        </w:rPr>
        <w:t xml:space="preserve">відповідно до законодавства, </w:t>
      </w:r>
      <w:r w:rsidR="00977237" w:rsidRPr="006B066C">
        <w:rPr>
          <w:color w:val="auto"/>
          <w:sz w:val="28"/>
          <w:szCs w:val="28"/>
          <w:lang w:val="uk-UA"/>
        </w:rPr>
        <w:t xml:space="preserve">може залучати гранти міжнародних організацій та фондів. </w:t>
      </w:r>
    </w:p>
    <w:p w14:paraId="14B2DB4B" w14:textId="77777777" w:rsidR="00977237" w:rsidRPr="006B066C" w:rsidRDefault="00977237" w:rsidP="009A38AA">
      <w:pPr>
        <w:numPr>
          <w:ilvl w:val="1"/>
          <w:numId w:val="21"/>
        </w:numPr>
        <w:tabs>
          <w:tab w:val="clear" w:pos="718"/>
          <w:tab w:val="left" w:pos="0"/>
          <w:tab w:val="left" w:pos="993"/>
        </w:tabs>
        <w:ind w:left="709" w:firstLine="142"/>
        <w:jc w:val="both"/>
        <w:rPr>
          <w:color w:val="auto"/>
          <w:sz w:val="28"/>
          <w:szCs w:val="28"/>
          <w:lang w:val="uk-UA"/>
        </w:rPr>
      </w:pPr>
      <w:r w:rsidRPr="006B066C">
        <w:rPr>
          <w:color w:val="auto"/>
          <w:sz w:val="28"/>
          <w:szCs w:val="28"/>
          <w:lang w:val="uk-UA"/>
        </w:rPr>
        <w:t>Заклад може залучати до проведення майстер-класів та інших форм освітньої і мистецької діяльності</w:t>
      </w:r>
      <w:r w:rsidR="00D17F15" w:rsidRPr="006B066C">
        <w:rPr>
          <w:color w:val="auto"/>
          <w:sz w:val="28"/>
          <w:szCs w:val="28"/>
          <w:lang w:val="uk-UA"/>
        </w:rPr>
        <w:t xml:space="preserve"> іноземних фахівців</w:t>
      </w:r>
      <w:r w:rsidRPr="006B066C">
        <w:rPr>
          <w:color w:val="auto"/>
          <w:sz w:val="28"/>
          <w:szCs w:val="28"/>
          <w:lang w:val="uk-UA"/>
        </w:rPr>
        <w:t xml:space="preserve">. </w:t>
      </w:r>
    </w:p>
    <w:p w14:paraId="2C937A41" w14:textId="29833830" w:rsidR="00977237" w:rsidRDefault="00150DF1" w:rsidP="009A38AA">
      <w:pPr>
        <w:numPr>
          <w:ilvl w:val="1"/>
          <w:numId w:val="21"/>
        </w:numPr>
        <w:tabs>
          <w:tab w:val="clear" w:pos="718"/>
          <w:tab w:val="left" w:pos="0"/>
          <w:tab w:val="left" w:pos="993"/>
        </w:tabs>
        <w:ind w:left="709" w:firstLine="142"/>
        <w:jc w:val="both"/>
        <w:rPr>
          <w:color w:val="auto"/>
          <w:sz w:val="28"/>
          <w:szCs w:val="28"/>
          <w:lang w:val="uk-UA"/>
        </w:rPr>
      </w:pPr>
      <w:r>
        <w:rPr>
          <w:color w:val="auto"/>
          <w:sz w:val="28"/>
          <w:szCs w:val="28"/>
          <w:lang w:val="uk-UA"/>
        </w:rPr>
        <w:t xml:space="preserve">   </w:t>
      </w:r>
      <w:r w:rsidR="00977237" w:rsidRPr="006B066C">
        <w:rPr>
          <w:color w:val="auto"/>
          <w:sz w:val="28"/>
          <w:szCs w:val="28"/>
          <w:lang w:val="uk-UA"/>
        </w:rPr>
        <w:t xml:space="preserve">Учні та педагогічні працівники </w:t>
      </w:r>
      <w:r w:rsidR="00D909A8" w:rsidRPr="006B066C">
        <w:rPr>
          <w:color w:val="auto"/>
          <w:sz w:val="28"/>
          <w:szCs w:val="28"/>
          <w:lang w:val="uk-UA"/>
        </w:rPr>
        <w:t>закладу</w:t>
      </w:r>
      <w:r w:rsidR="00977237" w:rsidRPr="006B066C">
        <w:rPr>
          <w:color w:val="auto"/>
          <w:sz w:val="28"/>
          <w:szCs w:val="28"/>
          <w:lang w:val="uk-UA"/>
        </w:rPr>
        <w:t xml:space="preserve">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528B4C6C" w14:textId="471D5041" w:rsidR="00A24331" w:rsidRDefault="00A24331" w:rsidP="00A24331">
      <w:pPr>
        <w:tabs>
          <w:tab w:val="clear" w:pos="718"/>
          <w:tab w:val="left" w:pos="0"/>
          <w:tab w:val="left" w:pos="993"/>
        </w:tabs>
        <w:jc w:val="both"/>
        <w:rPr>
          <w:color w:val="auto"/>
          <w:sz w:val="28"/>
          <w:szCs w:val="28"/>
          <w:lang w:val="uk-UA"/>
        </w:rPr>
      </w:pPr>
    </w:p>
    <w:p w14:paraId="30C5D752" w14:textId="3ACED726" w:rsidR="00D90E5D" w:rsidRPr="00F20DDD" w:rsidRDefault="00D90E5D" w:rsidP="00A456C5">
      <w:pPr>
        <w:pStyle w:val="aa"/>
        <w:numPr>
          <w:ilvl w:val="0"/>
          <w:numId w:val="21"/>
        </w:numPr>
        <w:tabs>
          <w:tab w:val="clear" w:pos="718"/>
        </w:tabs>
        <w:spacing w:before="240" w:after="240"/>
        <w:ind w:hanging="24"/>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 xml:space="preserve">ПРИПИНЕННЯ </w:t>
      </w:r>
      <w:r w:rsidR="00B42C79">
        <w:rPr>
          <w:b/>
          <w:color w:val="auto"/>
          <w:sz w:val="28"/>
          <w:szCs w:val="28"/>
          <w:lang w:val="uk-UA"/>
          <w14:shadow w14:blurRad="50800" w14:dist="38100" w14:dir="2700000" w14:sx="100000" w14:sy="100000" w14:kx="0" w14:ky="0" w14:algn="tl">
            <w14:srgbClr w14:val="000000">
              <w14:alpha w14:val="60000"/>
            </w14:srgbClr>
          </w14:shadow>
        </w:rPr>
        <w:t>ДІЯЛЬНОСТІ</w:t>
      </w:r>
      <w:r w:rsidR="00C0138C" w:rsidRPr="00F20DDD">
        <w:rPr>
          <w:b/>
          <w:color w:val="auto"/>
          <w:sz w:val="28"/>
          <w:szCs w:val="28"/>
          <w:lang w:val="en-US"/>
          <w14:shadow w14:blurRad="50800" w14:dist="38100" w14:dir="2700000" w14:sx="100000" w14:sy="100000" w14:kx="0" w14:ky="0" w14:algn="tl">
            <w14:srgbClr w14:val="000000">
              <w14:alpha w14:val="60000"/>
            </w14:srgbClr>
          </w14:shadow>
        </w:rPr>
        <w:t xml:space="preserve"> </w:t>
      </w:r>
      <w:r w:rsidRPr="00F20DDD">
        <w:rPr>
          <w:b/>
          <w:color w:val="auto"/>
          <w:sz w:val="28"/>
          <w:szCs w:val="28"/>
          <w:lang w:val="uk-UA"/>
          <w14:shadow w14:blurRad="50800" w14:dist="38100" w14:dir="2700000" w14:sx="100000" w14:sy="100000" w14:kx="0" w14:ky="0" w14:algn="tl">
            <w14:srgbClr w14:val="000000">
              <w14:alpha w14:val="60000"/>
            </w14:srgbClr>
          </w14:shadow>
        </w:rPr>
        <w:t>ЗАКЛАДУ</w:t>
      </w:r>
    </w:p>
    <w:p w14:paraId="30E2381C" w14:textId="14B3D232" w:rsidR="00D90E5D" w:rsidRPr="006B066C"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8.1.</w:t>
      </w:r>
      <w:r w:rsidR="00150DF1">
        <w:rPr>
          <w:color w:val="auto"/>
          <w:sz w:val="28"/>
          <w:szCs w:val="28"/>
          <w:lang w:val="uk-UA"/>
        </w:rPr>
        <w:t xml:space="preserve">   </w:t>
      </w:r>
      <w:r w:rsidR="00B42C79">
        <w:rPr>
          <w:color w:val="auto"/>
          <w:sz w:val="28"/>
          <w:szCs w:val="28"/>
          <w:lang w:val="uk-UA"/>
        </w:rPr>
        <w:t>Діяльність з</w:t>
      </w:r>
      <w:r w:rsidR="00D90E5D" w:rsidRPr="006B066C">
        <w:rPr>
          <w:color w:val="auto"/>
          <w:sz w:val="28"/>
          <w:szCs w:val="28"/>
          <w:lang w:val="uk-UA"/>
        </w:rPr>
        <w:t>аклад</w:t>
      </w:r>
      <w:r w:rsidR="00B42C79">
        <w:rPr>
          <w:color w:val="auto"/>
          <w:sz w:val="28"/>
          <w:szCs w:val="28"/>
          <w:lang w:val="uk-UA"/>
        </w:rPr>
        <w:t>у може бути припинена</w:t>
      </w:r>
      <w:r w:rsidR="00D90E5D" w:rsidRPr="006B066C">
        <w:rPr>
          <w:color w:val="auto"/>
          <w:sz w:val="28"/>
          <w:szCs w:val="28"/>
          <w:lang w:val="uk-UA"/>
        </w:rPr>
        <w:t xml:space="preserve"> у випадку його реорганізації (злиття, приєднання, поділу, перетворення) або ліквідації.</w:t>
      </w:r>
    </w:p>
    <w:p w14:paraId="718F6369" w14:textId="08EBBB9D" w:rsidR="00D90E5D" w:rsidRPr="006B066C"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 xml:space="preserve">8.2. </w:t>
      </w:r>
      <w:r w:rsidR="00D90E5D" w:rsidRPr="006B066C">
        <w:rPr>
          <w:color w:val="auto"/>
          <w:sz w:val="28"/>
          <w:szCs w:val="28"/>
          <w:lang w:val="uk-UA"/>
        </w:rPr>
        <w:t xml:space="preserve">Припинення </w:t>
      </w:r>
      <w:r w:rsidR="00B42C79">
        <w:rPr>
          <w:color w:val="auto"/>
          <w:sz w:val="28"/>
          <w:szCs w:val="28"/>
          <w:lang w:val="uk-UA"/>
        </w:rPr>
        <w:t>діяльності закладу може бути здійснене</w:t>
      </w:r>
      <w:r w:rsidR="00D90E5D" w:rsidRPr="006B066C">
        <w:rPr>
          <w:color w:val="auto"/>
          <w:sz w:val="28"/>
          <w:szCs w:val="28"/>
          <w:lang w:val="uk-UA"/>
        </w:rPr>
        <w:t xml:space="preserve"> на підставі рішення власника, у встановленому законодавством України порядку або на підставі рішення суду в порядку та випадках, що передбачені законодавством України.</w:t>
      </w:r>
    </w:p>
    <w:p w14:paraId="24E599CC" w14:textId="429831CF" w:rsidR="00B54E93" w:rsidRPr="006574FE"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8.3</w:t>
      </w:r>
      <w:r w:rsidRPr="00E0032C">
        <w:rPr>
          <w:color w:val="auto"/>
          <w:sz w:val="28"/>
          <w:szCs w:val="28"/>
          <w:lang w:val="uk-UA"/>
        </w:rPr>
        <w:t xml:space="preserve">. </w:t>
      </w:r>
      <w:r w:rsidR="007B19F5" w:rsidRPr="00692325">
        <w:rPr>
          <w:color w:val="auto"/>
          <w:sz w:val="28"/>
          <w:szCs w:val="28"/>
          <w:lang w:val="uk-UA"/>
        </w:rPr>
        <w:t xml:space="preserve">Рішення про </w:t>
      </w:r>
      <w:r w:rsidR="00E62908" w:rsidRPr="00692325">
        <w:rPr>
          <w:color w:val="auto"/>
          <w:sz w:val="28"/>
          <w:szCs w:val="28"/>
          <w:lang w:val="uk-UA"/>
        </w:rPr>
        <w:t xml:space="preserve">припинення закладу шляхом </w:t>
      </w:r>
      <w:r w:rsidR="007B19F5" w:rsidRPr="00692325">
        <w:rPr>
          <w:color w:val="auto"/>
          <w:sz w:val="28"/>
          <w:szCs w:val="28"/>
          <w:lang w:val="uk-UA"/>
        </w:rPr>
        <w:t>реорганізаці</w:t>
      </w:r>
      <w:r w:rsidR="00E62908" w:rsidRPr="00692325">
        <w:rPr>
          <w:color w:val="auto"/>
          <w:sz w:val="28"/>
          <w:szCs w:val="28"/>
          <w:lang w:val="uk-UA"/>
        </w:rPr>
        <w:t>ї</w:t>
      </w:r>
      <w:r w:rsidR="007B19F5" w:rsidRPr="00692325">
        <w:rPr>
          <w:color w:val="auto"/>
          <w:sz w:val="28"/>
          <w:szCs w:val="28"/>
          <w:lang w:val="uk-UA"/>
        </w:rPr>
        <w:t xml:space="preserve"> (злиття, приєднання, поділу, перетворення) або ліквідації</w:t>
      </w:r>
      <w:r w:rsidR="00E62908" w:rsidRPr="00692325">
        <w:rPr>
          <w:color w:val="auto"/>
          <w:sz w:val="28"/>
          <w:szCs w:val="28"/>
          <w:lang w:val="uk-UA"/>
        </w:rPr>
        <w:t xml:space="preserve"> </w:t>
      </w:r>
      <w:r w:rsidR="00E2300B" w:rsidRPr="00692325">
        <w:rPr>
          <w:color w:val="auto"/>
          <w:sz w:val="28"/>
          <w:szCs w:val="28"/>
          <w:lang w:val="uk-UA"/>
        </w:rPr>
        <w:t>,</w:t>
      </w:r>
      <w:r w:rsidR="007B19F5" w:rsidRPr="00692325">
        <w:rPr>
          <w:color w:val="auto"/>
          <w:sz w:val="28"/>
          <w:szCs w:val="28"/>
          <w:lang w:val="uk-UA"/>
        </w:rPr>
        <w:t xml:space="preserve"> </w:t>
      </w:r>
      <w:r w:rsidR="00E62908" w:rsidRPr="00692325">
        <w:rPr>
          <w:color w:val="auto"/>
          <w:sz w:val="28"/>
          <w:szCs w:val="28"/>
          <w:lang w:val="uk-UA"/>
        </w:rPr>
        <w:t xml:space="preserve">власник приймає </w:t>
      </w:r>
      <w:r w:rsidR="00E0032C" w:rsidRPr="00692325">
        <w:rPr>
          <w:color w:val="auto"/>
          <w:sz w:val="28"/>
          <w:szCs w:val="28"/>
          <w:lang w:val="uk-UA"/>
        </w:rPr>
        <w:t>в порядку визначеному чинним законодавством .</w:t>
      </w:r>
    </w:p>
    <w:p w14:paraId="1749FB42" w14:textId="6189E187" w:rsidR="00D90E5D" w:rsidRPr="006574FE" w:rsidRDefault="006574FE" w:rsidP="00293131">
      <w:pPr>
        <w:tabs>
          <w:tab w:val="clear" w:pos="718"/>
          <w:tab w:val="left" w:pos="0"/>
          <w:tab w:val="left" w:pos="993"/>
        </w:tabs>
        <w:ind w:left="709" w:firstLine="426"/>
        <w:jc w:val="both"/>
        <w:rPr>
          <w:color w:val="auto"/>
          <w:sz w:val="28"/>
          <w:szCs w:val="28"/>
          <w:lang w:val="uk-UA"/>
        </w:rPr>
      </w:pPr>
      <w:r>
        <w:rPr>
          <w:color w:val="auto"/>
          <w:sz w:val="28"/>
          <w:szCs w:val="28"/>
          <w:lang w:val="uk-UA"/>
        </w:rPr>
        <w:t xml:space="preserve">8.4. </w:t>
      </w:r>
      <w:r w:rsidR="00150DF1">
        <w:rPr>
          <w:color w:val="auto"/>
          <w:sz w:val="28"/>
          <w:szCs w:val="28"/>
          <w:lang w:val="uk-UA"/>
        </w:rPr>
        <w:t xml:space="preserve">  </w:t>
      </w:r>
      <w:r w:rsidR="00D90E5D" w:rsidRPr="006574FE">
        <w:rPr>
          <w:color w:val="auto"/>
          <w:sz w:val="28"/>
          <w:szCs w:val="28"/>
          <w:lang w:val="uk-UA"/>
        </w:rPr>
        <w:t xml:space="preserve">Припинення </w:t>
      </w:r>
      <w:r w:rsidR="00B42C79">
        <w:rPr>
          <w:color w:val="auto"/>
          <w:sz w:val="28"/>
          <w:szCs w:val="28"/>
          <w:lang w:val="uk-UA"/>
        </w:rPr>
        <w:t xml:space="preserve">діяльності </w:t>
      </w:r>
      <w:r w:rsidR="00D90E5D" w:rsidRPr="006574FE">
        <w:rPr>
          <w:color w:val="auto"/>
          <w:sz w:val="28"/>
          <w:szCs w:val="28"/>
          <w:lang w:val="uk-UA"/>
        </w:rPr>
        <w:t xml:space="preserve">закладу здійснюється комісією з припинення </w:t>
      </w:r>
      <w:r w:rsidR="00B42C79">
        <w:rPr>
          <w:color w:val="auto"/>
          <w:sz w:val="28"/>
          <w:szCs w:val="28"/>
          <w:lang w:val="uk-UA"/>
        </w:rPr>
        <w:t xml:space="preserve">діяльності </w:t>
      </w:r>
      <w:r w:rsidR="00D90E5D" w:rsidRPr="006574FE">
        <w:rPr>
          <w:color w:val="auto"/>
          <w:sz w:val="28"/>
          <w:szCs w:val="28"/>
          <w:lang w:val="uk-UA"/>
        </w:rPr>
        <w:t xml:space="preserve">закладу, яка утворюється власником або органом, що прийняв рішення про його припинення. Порядок і строки проведення припинення </w:t>
      </w:r>
      <w:r w:rsidR="00B42C79">
        <w:rPr>
          <w:color w:val="auto"/>
          <w:sz w:val="28"/>
          <w:szCs w:val="28"/>
          <w:lang w:val="uk-UA"/>
        </w:rPr>
        <w:t xml:space="preserve">діяльності </w:t>
      </w:r>
      <w:r w:rsidR="00D90E5D" w:rsidRPr="006574FE">
        <w:rPr>
          <w:color w:val="auto"/>
          <w:sz w:val="28"/>
          <w:szCs w:val="28"/>
          <w:lang w:val="uk-UA"/>
        </w:rPr>
        <w:t>закладу, а також строки прийняття заяв претензій кредиторів визначаються власником або органом, що прийняв рішення про його припинення.</w:t>
      </w:r>
    </w:p>
    <w:p w14:paraId="0C38C5C8" w14:textId="1692D44A" w:rsidR="00D90E5D" w:rsidRPr="006574FE" w:rsidRDefault="00150DF1" w:rsidP="00150DF1">
      <w:pPr>
        <w:pStyle w:val="aa"/>
        <w:numPr>
          <w:ilvl w:val="1"/>
          <w:numId w:val="24"/>
        </w:numPr>
        <w:tabs>
          <w:tab w:val="clear" w:pos="718"/>
          <w:tab w:val="left" w:pos="0"/>
          <w:tab w:val="left" w:pos="993"/>
        </w:tabs>
        <w:ind w:left="709" w:firstLine="284"/>
        <w:jc w:val="both"/>
        <w:rPr>
          <w:color w:val="auto"/>
          <w:sz w:val="28"/>
          <w:szCs w:val="28"/>
          <w:lang w:val="uk-UA"/>
        </w:rPr>
      </w:pPr>
      <w:r>
        <w:rPr>
          <w:color w:val="auto"/>
          <w:sz w:val="28"/>
          <w:szCs w:val="28"/>
          <w:lang w:val="uk-UA"/>
        </w:rPr>
        <w:t xml:space="preserve">    </w:t>
      </w:r>
      <w:r w:rsidR="00D90E5D" w:rsidRPr="006574FE">
        <w:rPr>
          <w:color w:val="auto"/>
          <w:sz w:val="28"/>
          <w:szCs w:val="28"/>
          <w:lang w:val="uk-UA"/>
        </w:rPr>
        <w:t xml:space="preserve">З моменту призначення комісії з припинення </w:t>
      </w:r>
      <w:r w:rsidR="000569B4">
        <w:rPr>
          <w:color w:val="auto"/>
          <w:sz w:val="28"/>
          <w:szCs w:val="28"/>
          <w:lang w:val="uk-UA"/>
        </w:rPr>
        <w:t xml:space="preserve">діяльності закладу, </w:t>
      </w:r>
      <w:r w:rsidR="00D90E5D" w:rsidRPr="006574FE">
        <w:rPr>
          <w:color w:val="auto"/>
          <w:sz w:val="28"/>
          <w:szCs w:val="28"/>
          <w:lang w:val="uk-UA"/>
        </w:rPr>
        <w:t xml:space="preserve">до неї переходять повноваження щодо управління закладом. Комісія з припинення </w:t>
      </w:r>
      <w:r w:rsidR="00B42C79">
        <w:rPr>
          <w:color w:val="auto"/>
          <w:sz w:val="28"/>
          <w:szCs w:val="28"/>
          <w:lang w:val="uk-UA"/>
        </w:rPr>
        <w:t xml:space="preserve">діяльності </w:t>
      </w:r>
      <w:r w:rsidR="00D90E5D" w:rsidRPr="006574FE">
        <w:rPr>
          <w:color w:val="auto"/>
          <w:sz w:val="28"/>
          <w:szCs w:val="28"/>
          <w:lang w:val="uk-UA"/>
        </w:rPr>
        <w:t>закладу складає передавальний акт (розподільчий баланс, ліквідаційний баланс) і подає його на затвердження органу, який прийняв рішення про його припинення.</w:t>
      </w:r>
    </w:p>
    <w:p w14:paraId="790842F9" w14:textId="02D0E780" w:rsidR="00D90E5D" w:rsidRPr="006B066C" w:rsidRDefault="00150DF1" w:rsidP="00150DF1">
      <w:pPr>
        <w:pStyle w:val="aa"/>
        <w:numPr>
          <w:ilvl w:val="1"/>
          <w:numId w:val="24"/>
        </w:numPr>
        <w:tabs>
          <w:tab w:val="clear" w:pos="718"/>
          <w:tab w:val="left" w:pos="0"/>
          <w:tab w:val="left" w:pos="993"/>
        </w:tabs>
        <w:ind w:left="709" w:firstLine="284"/>
        <w:jc w:val="both"/>
        <w:rPr>
          <w:color w:val="auto"/>
          <w:sz w:val="28"/>
          <w:szCs w:val="28"/>
          <w:lang w:val="uk-UA"/>
        </w:rPr>
      </w:pPr>
      <w:r>
        <w:rPr>
          <w:color w:val="auto"/>
          <w:sz w:val="28"/>
          <w:szCs w:val="28"/>
          <w:lang w:val="uk-UA"/>
        </w:rPr>
        <w:t xml:space="preserve">    </w:t>
      </w:r>
      <w:r w:rsidR="00D90E5D" w:rsidRPr="006B066C">
        <w:rPr>
          <w:color w:val="auto"/>
          <w:sz w:val="28"/>
          <w:szCs w:val="28"/>
          <w:lang w:val="uk-UA"/>
        </w:rPr>
        <w:t>Реорганізація чи ліквідація закладу вважаються завершеним</w:t>
      </w:r>
      <w:r w:rsidR="00B42C79">
        <w:rPr>
          <w:color w:val="auto"/>
          <w:sz w:val="28"/>
          <w:szCs w:val="28"/>
          <w:lang w:val="uk-UA"/>
        </w:rPr>
        <w:t>и, а заклад таким, що припинив свою діяльність</w:t>
      </w:r>
      <w:r w:rsidR="00D90E5D" w:rsidRPr="006B066C">
        <w:rPr>
          <w:color w:val="auto"/>
          <w:sz w:val="28"/>
          <w:szCs w:val="28"/>
          <w:lang w:val="uk-UA"/>
        </w:rPr>
        <w:t xml:space="preserve">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14:paraId="4CFE48EF" w14:textId="234DC8EF" w:rsidR="00D90E5D" w:rsidRPr="006B066C" w:rsidRDefault="00150DF1" w:rsidP="00150DF1">
      <w:pPr>
        <w:pStyle w:val="aa"/>
        <w:numPr>
          <w:ilvl w:val="1"/>
          <w:numId w:val="24"/>
        </w:numPr>
        <w:tabs>
          <w:tab w:val="clear" w:pos="718"/>
          <w:tab w:val="left" w:pos="0"/>
          <w:tab w:val="left" w:pos="993"/>
        </w:tabs>
        <w:ind w:left="709" w:firstLine="284"/>
        <w:jc w:val="both"/>
        <w:rPr>
          <w:color w:val="auto"/>
          <w:sz w:val="28"/>
          <w:szCs w:val="28"/>
          <w:lang w:val="uk-UA"/>
        </w:rPr>
      </w:pPr>
      <w:r>
        <w:rPr>
          <w:color w:val="auto"/>
          <w:sz w:val="28"/>
          <w:szCs w:val="28"/>
          <w:lang w:val="uk-UA"/>
        </w:rPr>
        <w:t xml:space="preserve">    </w:t>
      </w:r>
      <w:r w:rsidR="00D90E5D" w:rsidRPr="006B066C">
        <w:rPr>
          <w:color w:val="auto"/>
          <w:sz w:val="28"/>
          <w:szCs w:val="28"/>
          <w:lang w:val="uk-UA"/>
        </w:rPr>
        <w:t>У разі припинення</w:t>
      </w:r>
      <w:r w:rsidR="00B42C79">
        <w:rPr>
          <w:color w:val="auto"/>
          <w:sz w:val="28"/>
          <w:szCs w:val="28"/>
          <w:lang w:val="uk-UA"/>
        </w:rPr>
        <w:t xml:space="preserve"> діяльності </w:t>
      </w:r>
      <w:r w:rsidR="00D90E5D" w:rsidRPr="006B066C">
        <w:rPr>
          <w:color w:val="auto"/>
          <w:sz w:val="28"/>
          <w:szCs w:val="28"/>
          <w:lang w:val="uk-UA"/>
        </w:rPr>
        <w:t xml:space="preserve"> закладу працівникам, які звільняються, гарантується додержання їхніх прав та інтересів відповідно до трудового законодавства України.</w:t>
      </w:r>
    </w:p>
    <w:p w14:paraId="5240EA0A" w14:textId="3394FBD9" w:rsidR="006574FE" w:rsidRPr="006574FE" w:rsidRDefault="00150DF1" w:rsidP="00150DF1">
      <w:pPr>
        <w:pStyle w:val="aa"/>
        <w:numPr>
          <w:ilvl w:val="1"/>
          <w:numId w:val="24"/>
        </w:numPr>
        <w:tabs>
          <w:tab w:val="clear" w:pos="718"/>
          <w:tab w:val="left" w:pos="0"/>
          <w:tab w:val="left" w:pos="993"/>
        </w:tabs>
        <w:spacing w:after="240"/>
        <w:ind w:left="709" w:firstLine="284"/>
        <w:jc w:val="both"/>
        <w:rPr>
          <w:color w:val="auto"/>
          <w:sz w:val="28"/>
          <w:szCs w:val="28"/>
          <w:lang w:val="uk-UA"/>
        </w:rPr>
      </w:pPr>
      <w:r>
        <w:rPr>
          <w:color w:val="auto"/>
          <w:sz w:val="28"/>
          <w:szCs w:val="28"/>
          <w:lang w:val="uk-UA"/>
        </w:rPr>
        <w:lastRenderedPageBreak/>
        <w:t xml:space="preserve">    </w:t>
      </w:r>
      <w:r w:rsidR="00D90E5D" w:rsidRPr="006574FE">
        <w:rPr>
          <w:color w:val="auto"/>
          <w:sz w:val="28"/>
          <w:szCs w:val="28"/>
          <w:lang w:val="uk-UA"/>
        </w:rPr>
        <w:t xml:space="preserve">У разі припинення </w:t>
      </w:r>
      <w:r w:rsidR="009A6F5C">
        <w:rPr>
          <w:color w:val="auto"/>
          <w:sz w:val="28"/>
          <w:szCs w:val="28"/>
          <w:lang w:val="uk-UA"/>
        </w:rPr>
        <w:t xml:space="preserve">діяльності </w:t>
      </w:r>
      <w:r w:rsidR="00D90E5D" w:rsidRPr="006574FE">
        <w:rPr>
          <w:color w:val="auto"/>
          <w:sz w:val="28"/>
          <w:szCs w:val="28"/>
          <w:lang w:val="uk-UA"/>
        </w:rPr>
        <w:t>закладу всі активи передаються одн</w:t>
      </w:r>
      <w:r w:rsidR="009A6F5C">
        <w:rPr>
          <w:color w:val="auto"/>
          <w:sz w:val="28"/>
          <w:szCs w:val="28"/>
          <w:lang w:val="uk-UA"/>
        </w:rPr>
        <w:t>ій</w:t>
      </w:r>
      <w:r w:rsidR="00D90E5D" w:rsidRPr="006574FE">
        <w:rPr>
          <w:color w:val="auto"/>
          <w:sz w:val="28"/>
          <w:szCs w:val="28"/>
          <w:lang w:val="uk-UA"/>
        </w:rPr>
        <w:t xml:space="preserve"> або кільком </w:t>
      </w:r>
      <w:r w:rsidR="009A6F5C">
        <w:rPr>
          <w:color w:val="auto"/>
          <w:sz w:val="28"/>
          <w:szCs w:val="28"/>
          <w:lang w:val="uk-UA"/>
        </w:rPr>
        <w:t xml:space="preserve">неприбутковим організаціям відповідного  виду </w:t>
      </w:r>
      <w:r w:rsidR="00D90E5D" w:rsidRPr="006574FE">
        <w:rPr>
          <w:color w:val="auto"/>
          <w:sz w:val="28"/>
          <w:szCs w:val="28"/>
          <w:lang w:val="uk-UA"/>
        </w:rPr>
        <w:t xml:space="preserve">або зараховуються до доходу </w:t>
      </w:r>
      <w:r w:rsidR="009A6F5C">
        <w:rPr>
          <w:color w:val="auto"/>
          <w:sz w:val="28"/>
          <w:szCs w:val="28"/>
          <w:lang w:val="uk-UA"/>
        </w:rPr>
        <w:t xml:space="preserve">місцевого </w:t>
      </w:r>
      <w:r w:rsidR="00D90E5D" w:rsidRPr="006574FE">
        <w:rPr>
          <w:color w:val="auto"/>
          <w:sz w:val="28"/>
          <w:szCs w:val="28"/>
          <w:lang w:val="uk-UA"/>
        </w:rPr>
        <w:t>бюджету.</w:t>
      </w:r>
    </w:p>
    <w:p w14:paraId="1F5F6D15" w14:textId="77777777" w:rsidR="006574FE" w:rsidRDefault="006574FE" w:rsidP="00293131">
      <w:pPr>
        <w:pStyle w:val="aa"/>
        <w:tabs>
          <w:tab w:val="clear" w:pos="718"/>
          <w:tab w:val="left" w:pos="0"/>
          <w:tab w:val="left" w:pos="993"/>
        </w:tabs>
        <w:spacing w:before="240" w:after="240"/>
        <w:ind w:left="709" w:firstLine="0"/>
        <w:rPr>
          <w:b/>
          <w:color w:val="auto"/>
          <w:sz w:val="28"/>
          <w:szCs w:val="28"/>
          <w:lang w:val="uk-UA"/>
          <w14:shadow w14:blurRad="50800" w14:dist="38100" w14:dir="2700000" w14:sx="100000" w14:sy="100000" w14:kx="0" w14:ky="0" w14:algn="tl">
            <w14:srgbClr w14:val="000000">
              <w14:alpha w14:val="60000"/>
            </w14:srgbClr>
          </w14:shadow>
        </w:rPr>
      </w:pPr>
    </w:p>
    <w:p w14:paraId="2AE8843D" w14:textId="77777777" w:rsidR="00687C4D" w:rsidRPr="00F20DDD" w:rsidRDefault="00687C4D" w:rsidP="00A456C5">
      <w:pPr>
        <w:pStyle w:val="aa"/>
        <w:numPr>
          <w:ilvl w:val="0"/>
          <w:numId w:val="24"/>
        </w:numPr>
        <w:tabs>
          <w:tab w:val="clear" w:pos="718"/>
        </w:tabs>
        <w:spacing w:before="240" w:after="240"/>
        <w:ind w:left="426" w:hanging="24"/>
        <w:jc w:val="center"/>
        <w:rPr>
          <w:b/>
          <w:color w:val="auto"/>
          <w:sz w:val="28"/>
          <w:szCs w:val="28"/>
          <w:lang w:val="uk-UA"/>
          <w14:shadow w14:blurRad="50800" w14:dist="38100" w14:dir="2700000" w14:sx="100000" w14:sy="100000" w14:kx="0" w14:ky="0" w14:algn="tl">
            <w14:srgbClr w14:val="000000">
              <w14:alpha w14:val="60000"/>
            </w14:srgbClr>
          </w14:shadow>
        </w:rPr>
      </w:pPr>
      <w:r w:rsidRPr="00F20DDD">
        <w:rPr>
          <w:b/>
          <w:color w:val="auto"/>
          <w:sz w:val="28"/>
          <w:szCs w:val="28"/>
          <w:lang w:val="uk-UA"/>
          <w14:shadow w14:blurRad="50800" w14:dist="38100" w14:dir="2700000" w14:sx="100000" w14:sy="100000" w14:kx="0" w14:ky="0" w14:algn="tl">
            <w14:srgbClr w14:val="000000">
              <w14:alpha w14:val="60000"/>
            </w14:srgbClr>
          </w14:shadow>
        </w:rPr>
        <w:t>ДЕРЖАВНИЙ КОНТРОЛЬ ЗА ДІЯЛЬНІСТЮ ЗАКЛАДУ</w:t>
      </w:r>
    </w:p>
    <w:p w14:paraId="3525E82F" w14:textId="6D8A7DEB" w:rsidR="00687C4D" w:rsidRPr="00FC1196" w:rsidRDefault="006574FE" w:rsidP="00FC1196">
      <w:pPr>
        <w:tabs>
          <w:tab w:val="clear" w:pos="718"/>
          <w:tab w:val="left" w:pos="0"/>
          <w:tab w:val="left" w:pos="993"/>
        </w:tabs>
        <w:ind w:left="709" w:firstLine="426"/>
        <w:jc w:val="both"/>
        <w:rPr>
          <w:color w:val="auto"/>
          <w:sz w:val="28"/>
          <w:szCs w:val="28"/>
          <w:lang w:val="uk-UA"/>
        </w:rPr>
      </w:pPr>
      <w:r w:rsidRPr="00FC1196">
        <w:rPr>
          <w:color w:val="auto"/>
          <w:sz w:val="28"/>
          <w:szCs w:val="28"/>
          <w:lang w:val="uk-UA"/>
        </w:rPr>
        <w:t>9.1.</w:t>
      </w:r>
      <w:r w:rsidR="00A24331">
        <w:rPr>
          <w:color w:val="auto"/>
          <w:sz w:val="28"/>
          <w:szCs w:val="28"/>
          <w:lang w:val="uk-UA"/>
        </w:rPr>
        <w:t xml:space="preserve"> </w:t>
      </w:r>
      <w:r w:rsidR="00687C4D" w:rsidRPr="002651CD">
        <w:rPr>
          <w:color w:val="auto"/>
          <w:sz w:val="28"/>
          <w:szCs w:val="28"/>
          <w:lang w:val="uk-UA"/>
        </w:rPr>
        <w:t xml:space="preserve">Державний контроль за діяльністю закладу здійснюють Міністерство освіти і науки України, Міністерство культури </w:t>
      </w:r>
      <w:r w:rsidR="00B42C79" w:rsidRPr="002651CD">
        <w:rPr>
          <w:sz w:val="28"/>
          <w:szCs w:val="28"/>
          <w:lang w:val="uk-UA"/>
        </w:rPr>
        <w:t xml:space="preserve">та інформаційної політики </w:t>
      </w:r>
      <w:r w:rsidR="00687C4D" w:rsidRPr="002651CD">
        <w:rPr>
          <w:color w:val="auto"/>
          <w:sz w:val="28"/>
          <w:szCs w:val="28"/>
          <w:lang w:val="uk-UA"/>
        </w:rPr>
        <w:t>України,</w:t>
      </w:r>
      <w:r w:rsidR="00AD0A77" w:rsidRPr="002651CD">
        <w:rPr>
          <w:color w:val="auto"/>
          <w:sz w:val="28"/>
          <w:szCs w:val="28"/>
          <w:lang w:val="uk-UA"/>
        </w:rPr>
        <w:t xml:space="preserve"> відповідні</w:t>
      </w:r>
      <w:r w:rsidR="00687C4D" w:rsidRPr="002651CD">
        <w:rPr>
          <w:color w:val="auto"/>
          <w:sz w:val="28"/>
          <w:szCs w:val="28"/>
          <w:lang w:val="uk-UA"/>
        </w:rPr>
        <w:t xml:space="preserve"> органи виконавчої влади</w:t>
      </w:r>
      <w:r w:rsidR="00E0032C" w:rsidRPr="002651CD">
        <w:rPr>
          <w:color w:val="auto"/>
          <w:sz w:val="28"/>
          <w:szCs w:val="28"/>
          <w:lang w:val="uk-UA"/>
        </w:rPr>
        <w:t xml:space="preserve"> та засновник -</w:t>
      </w:r>
      <w:r w:rsidR="00687C4D" w:rsidRPr="002651CD">
        <w:rPr>
          <w:color w:val="auto"/>
          <w:sz w:val="28"/>
          <w:szCs w:val="28"/>
          <w:lang w:val="uk-UA"/>
        </w:rPr>
        <w:t xml:space="preserve"> </w:t>
      </w:r>
      <w:r w:rsidR="00780F7F" w:rsidRPr="002651CD">
        <w:rPr>
          <w:color w:val="auto"/>
          <w:sz w:val="28"/>
          <w:szCs w:val="28"/>
          <w:lang w:val="uk-UA"/>
        </w:rPr>
        <w:t>Сторожинецьк</w:t>
      </w:r>
      <w:r w:rsidR="00E0032C" w:rsidRPr="002651CD">
        <w:rPr>
          <w:color w:val="auto"/>
          <w:sz w:val="28"/>
          <w:szCs w:val="28"/>
          <w:lang w:val="uk-UA"/>
        </w:rPr>
        <w:t>а</w:t>
      </w:r>
      <w:r w:rsidR="00780F7F" w:rsidRPr="002651CD">
        <w:rPr>
          <w:color w:val="auto"/>
          <w:sz w:val="28"/>
          <w:szCs w:val="28"/>
          <w:lang w:val="uk-UA"/>
        </w:rPr>
        <w:t xml:space="preserve"> міськ</w:t>
      </w:r>
      <w:r w:rsidR="00E0032C" w:rsidRPr="002651CD">
        <w:rPr>
          <w:color w:val="auto"/>
          <w:sz w:val="28"/>
          <w:szCs w:val="28"/>
          <w:lang w:val="uk-UA"/>
        </w:rPr>
        <w:t>а</w:t>
      </w:r>
      <w:r w:rsidR="00780F7F" w:rsidRPr="002651CD">
        <w:rPr>
          <w:color w:val="auto"/>
          <w:sz w:val="28"/>
          <w:szCs w:val="28"/>
          <w:lang w:val="uk-UA"/>
        </w:rPr>
        <w:t xml:space="preserve"> рад</w:t>
      </w:r>
      <w:r w:rsidR="00E0032C" w:rsidRPr="002651CD">
        <w:rPr>
          <w:color w:val="auto"/>
          <w:sz w:val="28"/>
          <w:szCs w:val="28"/>
          <w:lang w:val="uk-UA"/>
        </w:rPr>
        <w:t>а</w:t>
      </w:r>
      <w:r w:rsidR="00780F7F" w:rsidRPr="002651CD">
        <w:rPr>
          <w:color w:val="auto"/>
          <w:sz w:val="28"/>
          <w:szCs w:val="28"/>
          <w:lang w:val="uk-UA"/>
        </w:rPr>
        <w:t xml:space="preserve"> Чернівецького району, Чернівецької області</w:t>
      </w:r>
      <w:r w:rsidR="00AB2972" w:rsidRPr="002651CD">
        <w:rPr>
          <w:color w:val="auto"/>
          <w:sz w:val="28"/>
          <w:szCs w:val="28"/>
          <w:lang w:val="uk-UA"/>
        </w:rPr>
        <w:t>.</w:t>
      </w:r>
    </w:p>
    <w:p w14:paraId="4AEDEB0A" w14:textId="1E891C4D" w:rsidR="0023085C" w:rsidRDefault="006574FE" w:rsidP="00A24331">
      <w:pPr>
        <w:tabs>
          <w:tab w:val="clear" w:pos="718"/>
          <w:tab w:val="left" w:pos="0"/>
          <w:tab w:val="left" w:pos="993"/>
        </w:tabs>
        <w:ind w:left="709" w:firstLine="426"/>
        <w:jc w:val="both"/>
        <w:rPr>
          <w:color w:val="auto"/>
          <w:sz w:val="28"/>
          <w:szCs w:val="28"/>
          <w:lang w:val="uk-UA"/>
        </w:rPr>
      </w:pPr>
      <w:r w:rsidRPr="00FC1196">
        <w:rPr>
          <w:color w:val="auto"/>
          <w:sz w:val="28"/>
          <w:szCs w:val="28"/>
          <w:lang w:val="uk-UA"/>
        </w:rPr>
        <w:t xml:space="preserve">9.2. </w:t>
      </w:r>
      <w:r w:rsidR="00687C4D" w:rsidRPr="00FC1196">
        <w:rPr>
          <w:color w:val="auto"/>
          <w:sz w:val="28"/>
          <w:szCs w:val="28"/>
          <w:lang w:val="uk-UA"/>
        </w:rPr>
        <w:t xml:space="preserve">Основною формою державного контролю за діяльністю закладу є </w:t>
      </w:r>
      <w:r w:rsidR="001C0BAE" w:rsidRPr="00FC1196">
        <w:rPr>
          <w:color w:val="auto"/>
          <w:sz w:val="28"/>
          <w:szCs w:val="28"/>
          <w:lang w:val="uk-UA"/>
        </w:rPr>
        <w:t>інституційний аудит та громадська акредитація</w:t>
      </w:r>
      <w:r w:rsidR="00687C4D" w:rsidRPr="00FC1196">
        <w:rPr>
          <w:color w:val="auto"/>
          <w:sz w:val="28"/>
          <w:szCs w:val="28"/>
          <w:lang w:val="uk-UA"/>
        </w:rPr>
        <w:t>.</w:t>
      </w:r>
    </w:p>
    <w:p w14:paraId="02B58A7C" w14:textId="59402839" w:rsidR="00AA7FD6" w:rsidRDefault="00AA7FD6" w:rsidP="00293131">
      <w:pPr>
        <w:tabs>
          <w:tab w:val="clear" w:pos="718"/>
          <w:tab w:val="left" w:pos="0"/>
        </w:tabs>
        <w:ind w:left="709" w:firstLine="851"/>
        <w:jc w:val="both"/>
        <w:rPr>
          <w:b/>
          <w:color w:val="auto"/>
          <w:sz w:val="28"/>
          <w:szCs w:val="28"/>
          <w:lang w:val="uk-UA"/>
        </w:rPr>
      </w:pPr>
    </w:p>
    <w:p w14:paraId="0D53FA1D" w14:textId="5D556EAB" w:rsidR="005B4229" w:rsidRDefault="005B4229" w:rsidP="00293131">
      <w:pPr>
        <w:tabs>
          <w:tab w:val="clear" w:pos="718"/>
          <w:tab w:val="left" w:pos="0"/>
        </w:tabs>
        <w:ind w:left="709" w:firstLine="851"/>
        <w:jc w:val="both"/>
        <w:rPr>
          <w:b/>
          <w:color w:val="auto"/>
          <w:sz w:val="28"/>
          <w:szCs w:val="28"/>
          <w:lang w:val="uk-UA"/>
        </w:rPr>
      </w:pPr>
    </w:p>
    <w:p w14:paraId="31837954" w14:textId="50DE0BF1" w:rsidR="005B4229" w:rsidRDefault="005B4229" w:rsidP="00293131">
      <w:pPr>
        <w:tabs>
          <w:tab w:val="clear" w:pos="718"/>
          <w:tab w:val="left" w:pos="0"/>
        </w:tabs>
        <w:ind w:left="709" w:firstLine="851"/>
        <w:jc w:val="both"/>
        <w:rPr>
          <w:b/>
          <w:color w:val="auto"/>
          <w:sz w:val="28"/>
          <w:szCs w:val="28"/>
          <w:lang w:val="uk-UA"/>
        </w:rPr>
      </w:pPr>
    </w:p>
    <w:p w14:paraId="717CEEE5" w14:textId="3AD6C7F4" w:rsidR="005B4229" w:rsidRDefault="005B4229" w:rsidP="005B4229">
      <w:pPr>
        <w:tabs>
          <w:tab w:val="clear" w:pos="718"/>
          <w:tab w:val="left" w:pos="0"/>
        </w:tabs>
        <w:ind w:left="0" w:firstLine="567"/>
        <w:jc w:val="center"/>
        <w:rPr>
          <w:b/>
          <w:color w:val="auto"/>
          <w:sz w:val="28"/>
          <w:szCs w:val="28"/>
          <w:lang w:val="uk-UA"/>
        </w:rPr>
      </w:pPr>
      <w:r>
        <w:rPr>
          <w:b/>
          <w:color w:val="auto"/>
          <w:sz w:val="28"/>
          <w:szCs w:val="28"/>
          <w:lang w:val="uk-UA"/>
        </w:rPr>
        <w:t xml:space="preserve">Міський голова            ____________              Ігор МАТЕЙЧУК   </w:t>
      </w:r>
    </w:p>
    <w:p w14:paraId="69E94F3E" w14:textId="7BC388ED" w:rsidR="005B4229" w:rsidRPr="005B4229" w:rsidRDefault="005B4229" w:rsidP="005B4229">
      <w:pPr>
        <w:tabs>
          <w:tab w:val="clear" w:pos="718"/>
          <w:tab w:val="left" w:pos="7335"/>
        </w:tabs>
        <w:rPr>
          <w:sz w:val="28"/>
          <w:szCs w:val="28"/>
          <w:lang w:val="uk-UA"/>
        </w:rPr>
      </w:pPr>
      <w:r>
        <w:rPr>
          <w:sz w:val="28"/>
          <w:szCs w:val="28"/>
          <w:lang w:val="uk-UA"/>
        </w:rPr>
        <w:tab/>
      </w:r>
      <w:r>
        <w:rPr>
          <w:sz w:val="28"/>
          <w:szCs w:val="28"/>
          <w:lang w:val="uk-UA"/>
        </w:rPr>
        <w:tab/>
        <w:t xml:space="preserve"> </w:t>
      </w:r>
    </w:p>
    <w:sectPr w:rsidR="005B4229" w:rsidRPr="005B4229" w:rsidSect="00293131">
      <w:headerReference w:type="default" r:id="rId21"/>
      <w:pgSz w:w="11907" w:h="16840"/>
      <w:pgMar w:top="816" w:right="1134" w:bottom="851" w:left="851" w:header="540" w:footer="25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8E70" w14:textId="77777777" w:rsidR="00D13733" w:rsidRDefault="00D13733">
      <w:r>
        <w:separator/>
      </w:r>
    </w:p>
  </w:endnote>
  <w:endnote w:type="continuationSeparator" w:id="0">
    <w:p w14:paraId="36CBB25E" w14:textId="77777777" w:rsidR="00D13733" w:rsidRDefault="00D1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E988" w14:textId="77777777" w:rsidR="00D13733" w:rsidRDefault="00D13733">
      <w:r>
        <w:separator/>
      </w:r>
    </w:p>
  </w:footnote>
  <w:footnote w:type="continuationSeparator" w:id="0">
    <w:p w14:paraId="66AA139C" w14:textId="77777777" w:rsidR="00D13733" w:rsidRDefault="00D1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5299"/>
      <w:docPartObj>
        <w:docPartGallery w:val="Page Numbers (Top of Page)"/>
        <w:docPartUnique/>
      </w:docPartObj>
    </w:sdtPr>
    <w:sdtEndPr/>
    <w:sdtContent>
      <w:p w14:paraId="140CB938" w14:textId="18AF86E1" w:rsidR="00E2300B" w:rsidRDefault="00E2300B">
        <w:pPr>
          <w:pStyle w:val="a6"/>
          <w:jc w:val="center"/>
        </w:pPr>
        <w:r>
          <w:fldChar w:fldCharType="begin"/>
        </w:r>
        <w:r>
          <w:instrText>PAGE   \* MERGEFORMAT</w:instrText>
        </w:r>
        <w:r>
          <w:fldChar w:fldCharType="separate"/>
        </w:r>
        <w:r w:rsidR="00BF07AB">
          <w:rPr>
            <w:noProof/>
          </w:rPr>
          <w:t>- 2 -</w:t>
        </w:r>
        <w:r>
          <w:fldChar w:fldCharType="end"/>
        </w:r>
      </w:p>
    </w:sdtContent>
  </w:sdt>
  <w:p w14:paraId="472A4613" w14:textId="77777777" w:rsidR="00E2300B" w:rsidRDefault="00E2300B">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E164CA2"/>
    <w:lvl w:ilvl="0" w:tplc="57048D92">
      <w:start w:val="2"/>
      <w:numFmt w:val="decimal"/>
      <w:lvlText w:val="%1."/>
      <w:lvlJc w:val="left"/>
      <w:pPr>
        <w:tabs>
          <w:tab w:val="num" w:pos="432"/>
        </w:tabs>
        <w:ind w:left="432" w:hanging="72"/>
      </w:pPr>
      <w:rPr>
        <w:rFonts w:ascii="Times New Roman" w:eastAsia="Times New Roman" w:hAnsi="Times New Roman" w:cs="Times New Roman" w:hint="default"/>
        <w:b/>
        <w:bCs w:val="0"/>
        <w:i w:val="0"/>
        <w:iCs w:val="0"/>
        <w:strike w:val="0"/>
        <w:color w:val="000000"/>
        <w:sz w:val="28"/>
        <w:szCs w:val="28"/>
        <w:u w:val="none"/>
      </w:rPr>
    </w:lvl>
    <w:lvl w:ilvl="1" w:tplc="D3BAFF20">
      <w:start w:val="1"/>
      <w:numFmt w:val="none"/>
      <w:lvlText w:val="%2."/>
      <w:lvlJc w:val="left"/>
      <w:pPr>
        <w:tabs>
          <w:tab w:val="num" w:pos="576"/>
        </w:tabs>
        <w:ind w:left="576" w:firstLine="504"/>
      </w:pPr>
      <w:rPr>
        <w:rFonts w:ascii="Times New Roman" w:eastAsia="Times New Roman" w:hAnsi="Times New Roman" w:cs="Times New Roman" w:hint="default"/>
        <w:b w:val="0"/>
        <w:bCs w:val="0"/>
        <w:i w:val="0"/>
        <w:iCs w:val="0"/>
        <w:strike w:val="0"/>
        <w:color w:val="000000"/>
        <w:sz w:val="20"/>
        <w:szCs w:val="20"/>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1">
    <w:nsid w:val="05966A6B"/>
    <w:multiLevelType w:val="multilevel"/>
    <w:tmpl w:val="B9A0E816"/>
    <w:lvl w:ilvl="0">
      <w:start w:val="1"/>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D9654BD"/>
    <w:multiLevelType w:val="multilevel"/>
    <w:tmpl w:val="721C3052"/>
    <w:lvl w:ilvl="0">
      <w:start w:val="1"/>
      <w:numFmt w:val="decimal"/>
      <w:suff w:val="space"/>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0B0117"/>
    <w:multiLevelType w:val="multilevel"/>
    <w:tmpl w:val="FBACA920"/>
    <w:lvl w:ilvl="0">
      <w:start w:val="1"/>
      <w:numFmt w:val="decimal"/>
      <w:lvlText w:val="%1."/>
      <w:lvlJc w:val="left"/>
      <w:pPr>
        <w:ind w:left="450" w:hanging="450"/>
      </w:pPr>
      <w:rPr>
        <w:rFonts w:hint="default"/>
      </w:rPr>
    </w:lvl>
    <w:lvl w:ilvl="1">
      <w:start w:val="5"/>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15D364BC"/>
    <w:multiLevelType w:val="multilevel"/>
    <w:tmpl w:val="00000001"/>
    <w:lvl w:ilvl="0">
      <w:start w:val="1"/>
      <w:numFmt w:val="decimal"/>
      <w:lvlText w:val="%1."/>
      <w:lvlJc w:val="left"/>
      <w:pPr>
        <w:tabs>
          <w:tab w:val="num" w:pos="432"/>
        </w:tabs>
        <w:ind w:left="432" w:hanging="72"/>
      </w:pPr>
      <w:rPr>
        <w:rFonts w:ascii="Times New Roman" w:eastAsia="Times New Roman" w:hAnsi="Times New Roman" w:cs="Times New Roman"/>
        <w:b w:val="0"/>
        <w:bCs w:val="0"/>
        <w:i w:val="0"/>
        <w:iCs w:val="0"/>
        <w:strike w:val="0"/>
        <w:color w:val="000000"/>
        <w:sz w:val="20"/>
        <w:szCs w:val="20"/>
        <w:u w:val="none"/>
      </w:rPr>
    </w:lvl>
    <w:lvl w:ilvl="1">
      <w:start w:val="1"/>
      <w:numFmt w:val="decimal"/>
      <w:lvlText w:val="%2."/>
      <w:lvlJc w:val="left"/>
      <w:pPr>
        <w:tabs>
          <w:tab w:val="num" w:pos="576"/>
        </w:tabs>
        <w:ind w:left="576" w:firstLine="504"/>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5">
    <w:nsid w:val="16A9753B"/>
    <w:multiLevelType w:val="multilevel"/>
    <w:tmpl w:val="40C645B2"/>
    <w:lvl w:ilvl="0">
      <w:start w:val="8"/>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6">
    <w:nsid w:val="228A3F12"/>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254A3879"/>
    <w:multiLevelType w:val="hybridMultilevel"/>
    <w:tmpl w:val="406E2440"/>
    <w:lvl w:ilvl="0" w:tplc="2898CE48">
      <w:start w:val="2"/>
      <w:numFmt w:val="bullet"/>
      <w:suff w:val="space"/>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9D6329C"/>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9">
    <w:nsid w:val="2ED0276A"/>
    <w:multiLevelType w:val="multilevel"/>
    <w:tmpl w:val="8D208E18"/>
    <w:lvl w:ilvl="0">
      <w:start w:val="1"/>
      <w:numFmt w:val="decimal"/>
      <w:lvlText w:val="%1."/>
      <w:lvlJc w:val="left"/>
      <w:pPr>
        <w:ind w:left="3211" w:hanging="375"/>
      </w:pPr>
      <w:rPr>
        <w:rFonts w:hint="default"/>
        <w:b/>
      </w:rPr>
    </w:lvl>
    <w:lvl w:ilvl="1">
      <w:start w:val="9"/>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0">
    <w:nsid w:val="2EFF2001"/>
    <w:multiLevelType w:val="multilevel"/>
    <w:tmpl w:val="14507D9A"/>
    <w:lvl w:ilvl="0">
      <w:start w:val="8"/>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05B4811"/>
    <w:multiLevelType w:val="multilevel"/>
    <w:tmpl w:val="0966FF44"/>
    <w:lvl w:ilvl="0">
      <w:start w:val="5"/>
      <w:numFmt w:val="decimal"/>
      <w:lvlText w:val="%1."/>
      <w:lvlJc w:val="left"/>
      <w:pPr>
        <w:ind w:left="450" w:hanging="450"/>
      </w:pPr>
      <w:rPr>
        <w:rFonts w:hint="default"/>
        <w14:shadow w14:blurRad="50800" w14:dist="38100" w14:dir="2700000" w14:sx="100000" w14:sy="100000" w14:kx="0" w14:ky="0" w14:algn="tl">
          <w14:srgbClr w14:val="000000">
            <w14:alpha w14:val="60000"/>
          </w14:srgbClr>
        </w14:shadow>
      </w:rPr>
    </w:lvl>
    <w:lvl w:ilvl="1">
      <w:start w:val="1"/>
      <w:numFmt w:val="decimal"/>
      <w:lvlText w:val="%2."/>
      <w:lvlJc w:val="left"/>
      <w:pPr>
        <w:ind w:left="720" w:hanging="720"/>
      </w:pPr>
      <w:rPr>
        <w:rFonts w:hint="default"/>
        <w:lang w:val="ru-RU"/>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39164FB7"/>
    <w:multiLevelType w:val="multilevel"/>
    <w:tmpl w:val="ED96248A"/>
    <w:lvl w:ilvl="0">
      <w:start w:val="3"/>
      <w:numFmt w:val="decimal"/>
      <w:lvlText w:val="%1."/>
      <w:lvlJc w:val="left"/>
      <w:pPr>
        <w:ind w:left="600" w:hanging="600"/>
      </w:pPr>
      <w:rPr>
        <w:rFonts w:hint="default"/>
      </w:rPr>
    </w:lvl>
    <w:lvl w:ilvl="1">
      <w:start w:val="1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B3E66C0"/>
    <w:multiLevelType w:val="multilevel"/>
    <w:tmpl w:val="2A321384"/>
    <w:lvl w:ilvl="0">
      <w:start w:val="1"/>
      <w:numFmt w:val="decimal"/>
      <w:lvlText w:val="%1."/>
      <w:lvlJc w:val="left"/>
      <w:pPr>
        <w:ind w:left="5195" w:hanging="375"/>
      </w:pPr>
      <w:rPr>
        <w:rFonts w:hint="default"/>
      </w:rPr>
    </w:lvl>
    <w:lvl w:ilvl="1">
      <w:start w:val="9"/>
      <w:numFmt w:val="decimal"/>
      <w:isLgl/>
      <w:lvlText w:val="%1.%2."/>
      <w:lvlJc w:val="left"/>
      <w:pPr>
        <w:ind w:left="3833" w:hanging="720"/>
      </w:pPr>
      <w:rPr>
        <w:rFonts w:hint="default"/>
      </w:rPr>
    </w:lvl>
    <w:lvl w:ilvl="2">
      <w:start w:val="1"/>
      <w:numFmt w:val="decimal"/>
      <w:isLgl/>
      <w:lvlText w:val="%1.%2.%3."/>
      <w:lvlJc w:val="left"/>
      <w:pPr>
        <w:ind w:left="3833" w:hanging="720"/>
      </w:pPr>
      <w:rPr>
        <w:rFonts w:hint="default"/>
      </w:rPr>
    </w:lvl>
    <w:lvl w:ilvl="3">
      <w:start w:val="1"/>
      <w:numFmt w:val="decimal"/>
      <w:isLgl/>
      <w:lvlText w:val="%1.%2.%3.%4."/>
      <w:lvlJc w:val="left"/>
      <w:pPr>
        <w:ind w:left="4193" w:hanging="1080"/>
      </w:pPr>
      <w:rPr>
        <w:rFonts w:hint="default"/>
      </w:rPr>
    </w:lvl>
    <w:lvl w:ilvl="4">
      <w:start w:val="1"/>
      <w:numFmt w:val="decimal"/>
      <w:isLgl/>
      <w:lvlText w:val="%1.%2.%3.%4.%5."/>
      <w:lvlJc w:val="left"/>
      <w:pPr>
        <w:ind w:left="4193" w:hanging="1080"/>
      </w:pPr>
      <w:rPr>
        <w:rFonts w:hint="default"/>
      </w:rPr>
    </w:lvl>
    <w:lvl w:ilvl="5">
      <w:start w:val="1"/>
      <w:numFmt w:val="decimal"/>
      <w:isLgl/>
      <w:lvlText w:val="%1.%2.%3.%4.%5.%6."/>
      <w:lvlJc w:val="left"/>
      <w:pPr>
        <w:ind w:left="4553" w:hanging="1440"/>
      </w:pPr>
      <w:rPr>
        <w:rFonts w:hint="default"/>
      </w:rPr>
    </w:lvl>
    <w:lvl w:ilvl="6">
      <w:start w:val="1"/>
      <w:numFmt w:val="decimal"/>
      <w:isLgl/>
      <w:lvlText w:val="%1.%2.%3.%4.%5.%6.%7."/>
      <w:lvlJc w:val="left"/>
      <w:pPr>
        <w:ind w:left="4913" w:hanging="1800"/>
      </w:pPr>
      <w:rPr>
        <w:rFonts w:hint="default"/>
      </w:rPr>
    </w:lvl>
    <w:lvl w:ilvl="7">
      <w:start w:val="1"/>
      <w:numFmt w:val="decimal"/>
      <w:isLgl/>
      <w:lvlText w:val="%1.%2.%3.%4.%5.%6.%7.%8."/>
      <w:lvlJc w:val="left"/>
      <w:pPr>
        <w:ind w:left="4913" w:hanging="1800"/>
      </w:pPr>
      <w:rPr>
        <w:rFonts w:hint="default"/>
      </w:rPr>
    </w:lvl>
    <w:lvl w:ilvl="8">
      <w:start w:val="1"/>
      <w:numFmt w:val="decimal"/>
      <w:isLgl/>
      <w:lvlText w:val="%1.%2.%3.%4.%5.%6.%7.%8.%9."/>
      <w:lvlJc w:val="left"/>
      <w:pPr>
        <w:ind w:left="5273" w:hanging="2160"/>
      </w:pPr>
      <w:rPr>
        <w:rFonts w:hint="default"/>
      </w:rPr>
    </w:lvl>
  </w:abstractNum>
  <w:abstractNum w:abstractNumId="14">
    <w:nsid w:val="3C4605F1"/>
    <w:multiLevelType w:val="multilevel"/>
    <w:tmpl w:val="41968F2A"/>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color w:val="auto"/>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nsid w:val="45395443"/>
    <w:multiLevelType w:val="hybridMultilevel"/>
    <w:tmpl w:val="A9906E2C"/>
    <w:lvl w:ilvl="0" w:tplc="E6D28206">
      <w:start w:val="6"/>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6">
    <w:nsid w:val="458A0A2B"/>
    <w:multiLevelType w:val="multilevel"/>
    <w:tmpl w:val="E1505326"/>
    <w:lvl w:ilvl="0">
      <w:start w:val="2"/>
      <w:numFmt w:val="decimal"/>
      <w:lvlText w:val="%1."/>
      <w:lvlJc w:val="left"/>
      <w:pPr>
        <w:tabs>
          <w:tab w:val="num" w:pos="562"/>
        </w:tabs>
        <w:ind w:left="113" w:firstLine="29"/>
      </w:pPr>
      <w:rPr>
        <w:rFonts w:hint="default"/>
      </w:rPr>
    </w:lvl>
    <w:lvl w:ilvl="1">
      <w:start w:val="1"/>
      <w:numFmt w:val="decimal"/>
      <w:lvlText w:val="%1.%2."/>
      <w:lvlJc w:val="left"/>
      <w:pPr>
        <w:tabs>
          <w:tab w:val="num" w:pos="1713"/>
        </w:tabs>
        <w:ind w:left="1713"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17">
    <w:nsid w:val="488022DF"/>
    <w:multiLevelType w:val="multilevel"/>
    <w:tmpl w:val="2A321384"/>
    <w:lvl w:ilvl="0">
      <w:start w:val="1"/>
      <w:numFmt w:val="decimal"/>
      <w:lvlText w:val="%1."/>
      <w:lvlJc w:val="left"/>
      <w:pPr>
        <w:ind w:left="2502" w:hanging="375"/>
      </w:pPr>
      <w:rPr>
        <w:rFonts w:hint="default"/>
      </w:rPr>
    </w:lvl>
    <w:lvl w:ilvl="1">
      <w:start w:val="9"/>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8">
    <w:nsid w:val="4CAB7C71"/>
    <w:multiLevelType w:val="multilevel"/>
    <w:tmpl w:val="9880E5E2"/>
    <w:lvl w:ilvl="0">
      <w:start w:val="3"/>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4E6B11EF"/>
    <w:multiLevelType w:val="multilevel"/>
    <w:tmpl w:val="7FC4FE76"/>
    <w:lvl w:ilvl="0">
      <w:start w:val="9"/>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0">
    <w:nsid w:val="57B27DC6"/>
    <w:multiLevelType w:val="multilevel"/>
    <w:tmpl w:val="EFC4D456"/>
    <w:lvl w:ilvl="0">
      <w:start w:val="1"/>
      <w:numFmt w:val="decimal"/>
      <w:lvlText w:val="%1."/>
      <w:lvlJc w:val="left"/>
      <w:pPr>
        <w:ind w:left="450" w:hanging="450"/>
      </w:pPr>
      <w:rPr>
        <w:rFonts w:hint="default"/>
        <w:color w:val="auto"/>
      </w:rPr>
    </w:lvl>
    <w:lvl w:ilvl="1">
      <w:start w:val="1"/>
      <w:numFmt w:val="decimal"/>
      <w:lvlText w:val="%1.%2."/>
      <w:lvlJc w:val="left"/>
      <w:pPr>
        <w:ind w:left="1140" w:hanging="7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4320" w:hanging="180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21">
    <w:nsid w:val="59B12BE7"/>
    <w:multiLevelType w:val="multilevel"/>
    <w:tmpl w:val="049067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CB2E86"/>
    <w:multiLevelType w:val="hybridMultilevel"/>
    <w:tmpl w:val="EEF6E040"/>
    <w:lvl w:ilvl="0" w:tplc="0422000F">
      <w:start w:val="1"/>
      <w:numFmt w:val="decimal"/>
      <w:lvlText w:val="%1."/>
      <w:lvlJc w:val="left"/>
      <w:pPr>
        <w:ind w:left="901" w:hanging="360"/>
      </w:pPr>
    </w:lvl>
    <w:lvl w:ilvl="1" w:tplc="04220019" w:tentative="1">
      <w:start w:val="1"/>
      <w:numFmt w:val="lowerLetter"/>
      <w:lvlText w:val="%2."/>
      <w:lvlJc w:val="left"/>
      <w:pPr>
        <w:ind w:left="1621" w:hanging="360"/>
      </w:pPr>
    </w:lvl>
    <w:lvl w:ilvl="2" w:tplc="0422001B" w:tentative="1">
      <w:start w:val="1"/>
      <w:numFmt w:val="lowerRoman"/>
      <w:lvlText w:val="%3."/>
      <w:lvlJc w:val="right"/>
      <w:pPr>
        <w:ind w:left="2341" w:hanging="180"/>
      </w:pPr>
    </w:lvl>
    <w:lvl w:ilvl="3" w:tplc="0422000F" w:tentative="1">
      <w:start w:val="1"/>
      <w:numFmt w:val="decimal"/>
      <w:lvlText w:val="%4."/>
      <w:lvlJc w:val="left"/>
      <w:pPr>
        <w:ind w:left="3061" w:hanging="360"/>
      </w:pPr>
    </w:lvl>
    <w:lvl w:ilvl="4" w:tplc="04220019" w:tentative="1">
      <w:start w:val="1"/>
      <w:numFmt w:val="lowerLetter"/>
      <w:lvlText w:val="%5."/>
      <w:lvlJc w:val="left"/>
      <w:pPr>
        <w:ind w:left="3781" w:hanging="360"/>
      </w:pPr>
    </w:lvl>
    <w:lvl w:ilvl="5" w:tplc="0422001B" w:tentative="1">
      <w:start w:val="1"/>
      <w:numFmt w:val="lowerRoman"/>
      <w:lvlText w:val="%6."/>
      <w:lvlJc w:val="right"/>
      <w:pPr>
        <w:ind w:left="4501" w:hanging="180"/>
      </w:pPr>
    </w:lvl>
    <w:lvl w:ilvl="6" w:tplc="0422000F" w:tentative="1">
      <w:start w:val="1"/>
      <w:numFmt w:val="decimal"/>
      <w:lvlText w:val="%7."/>
      <w:lvlJc w:val="left"/>
      <w:pPr>
        <w:ind w:left="5221" w:hanging="360"/>
      </w:pPr>
    </w:lvl>
    <w:lvl w:ilvl="7" w:tplc="04220019" w:tentative="1">
      <w:start w:val="1"/>
      <w:numFmt w:val="lowerLetter"/>
      <w:lvlText w:val="%8."/>
      <w:lvlJc w:val="left"/>
      <w:pPr>
        <w:ind w:left="5941" w:hanging="360"/>
      </w:pPr>
    </w:lvl>
    <w:lvl w:ilvl="8" w:tplc="0422001B" w:tentative="1">
      <w:start w:val="1"/>
      <w:numFmt w:val="lowerRoman"/>
      <w:lvlText w:val="%9."/>
      <w:lvlJc w:val="right"/>
      <w:pPr>
        <w:ind w:left="6661" w:hanging="180"/>
      </w:pPr>
    </w:lvl>
  </w:abstractNum>
  <w:abstractNum w:abstractNumId="23">
    <w:nsid w:val="615F374F"/>
    <w:multiLevelType w:val="multilevel"/>
    <w:tmpl w:val="77BE4D5C"/>
    <w:lvl w:ilvl="0">
      <w:start w:val="1"/>
      <w:numFmt w:val="decimal"/>
      <w:lvlText w:val="%1."/>
      <w:lvlJc w:val="left"/>
      <w:pPr>
        <w:tabs>
          <w:tab w:val="num" w:pos="432"/>
        </w:tabs>
        <w:ind w:left="432" w:hanging="72"/>
      </w:pPr>
      <w:rPr>
        <w:rFonts w:ascii="Times New Roman" w:eastAsia="Times New Roman" w:hAnsi="Times New Roman" w:cs="Times New Roman"/>
        <w:b w:val="0"/>
        <w:bCs w:val="0"/>
        <w:i w:val="0"/>
        <w:iCs w:val="0"/>
        <w:strike w:val="0"/>
        <w:color w:val="000000"/>
        <w:sz w:val="20"/>
        <w:szCs w:val="20"/>
        <w:u w:val="none"/>
      </w:rPr>
    </w:lvl>
    <w:lvl w:ilvl="1">
      <w:start w:val="1"/>
      <w:numFmt w:val="none"/>
      <w:lvlText w:val="%2."/>
      <w:lvlJc w:val="left"/>
      <w:pPr>
        <w:tabs>
          <w:tab w:val="num" w:pos="576"/>
        </w:tabs>
        <w:ind w:left="576" w:firstLine="504"/>
      </w:pPr>
      <w:rPr>
        <w:rFonts w:ascii="Times New Roman" w:eastAsia="Times New Roman" w:hAnsi="Times New Roman" w:cs="Times New Roman" w:hint="default"/>
        <w:b w:val="0"/>
        <w:bCs w:val="0"/>
        <w:i w:val="0"/>
        <w:iCs w:val="0"/>
        <w:strike w:val="0"/>
        <w:color w:val="000000"/>
        <w:sz w:val="20"/>
        <w:szCs w:val="20"/>
        <w:u w:val="none"/>
      </w:rPr>
    </w:lvl>
    <w:lvl w:ilvl="2">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24">
    <w:nsid w:val="620105D0"/>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5">
    <w:nsid w:val="65C921D8"/>
    <w:multiLevelType w:val="multilevel"/>
    <w:tmpl w:val="5784F9C0"/>
    <w:lvl w:ilvl="0">
      <w:start w:val="5"/>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6AF4584B"/>
    <w:multiLevelType w:val="multilevel"/>
    <w:tmpl w:val="05FE2122"/>
    <w:lvl w:ilvl="0">
      <w:start w:val="8"/>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7985378F"/>
    <w:multiLevelType w:val="multilevel"/>
    <w:tmpl w:val="721C3052"/>
    <w:lvl w:ilvl="0">
      <w:start w:val="1"/>
      <w:numFmt w:val="decimal"/>
      <w:suff w:val="space"/>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D0F6E45"/>
    <w:multiLevelType w:val="multilevel"/>
    <w:tmpl w:val="50564AA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0C686C"/>
    <w:multiLevelType w:val="multilevel"/>
    <w:tmpl w:val="8F8EA7F4"/>
    <w:lvl w:ilvl="0">
      <w:start w:val="3"/>
      <w:numFmt w:val="decimal"/>
      <w:lvlText w:val="%1."/>
      <w:lvlJc w:val="left"/>
      <w:pPr>
        <w:ind w:left="600" w:hanging="600"/>
      </w:pPr>
      <w:rPr>
        <w:rFonts w:hint="default"/>
      </w:rPr>
    </w:lvl>
    <w:lvl w:ilvl="1">
      <w:start w:val="1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4"/>
  </w:num>
  <w:num w:numId="3">
    <w:abstractNumId w:val="23"/>
  </w:num>
  <w:num w:numId="4">
    <w:abstractNumId w:val="16"/>
  </w:num>
  <w:num w:numId="5">
    <w:abstractNumId w:val="6"/>
  </w:num>
  <w:num w:numId="6">
    <w:abstractNumId w:val="8"/>
  </w:num>
  <w:num w:numId="7">
    <w:abstractNumId w:val="22"/>
  </w:num>
  <w:num w:numId="8">
    <w:abstractNumId w:val="24"/>
  </w:num>
  <w:num w:numId="9">
    <w:abstractNumId w:val="9"/>
  </w:num>
  <w:num w:numId="10">
    <w:abstractNumId w:val="18"/>
  </w:num>
  <w:num w:numId="11">
    <w:abstractNumId w:val="12"/>
  </w:num>
  <w:num w:numId="12">
    <w:abstractNumId w:val="29"/>
  </w:num>
  <w:num w:numId="13">
    <w:abstractNumId w:val="11"/>
  </w:num>
  <w:num w:numId="14">
    <w:abstractNumId w:val="25"/>
  </w:num>
  <w:num w:numId="15">
    <w:abstractNumId w:val="9"/>
    <w:lvlOverride w:ilvl="0">
      <w:lvl w:ilvl="0">
        <w:start w:val="1"/>
        <w:numFmt w:val="decimal"/>
        <w:lvlText w:val="%1."/>
        <w:lvlJc w:val="left"/>
        <w:pPr>
          <w:ind w:left="795" w:hanging="375"/>
        </w:pPr>
        <w:rPr>
          <w:rFonts w:hint="default"/>
        </w:rPr>
      </w:lvl>
    </w:lvlOverride>
    <w:lvlOverride w:ilvl="1">
      <w:lvl w:ilvl="1">
        <w:start w:val="9"/>
        <w:numFmt w:val="decimal"/>
        <w:isLgl/>
        <w:lvlText w:val="%1.%2."/>
        <w:lvlJc w:val="left"/>
        <w:pPr>
          <w:ind w:left="1140" w:hanging="720"/>
        </w:pPr>
        <w:rPr>
          <w:rFonts w:hint="default"/>
        </w:rPr>
      </w:lvl>
    </w:lvlOverride>
    <w:lvlOverride w:ilvl="2">
      <w:lvl w:ilvl="2">
        <w:start w:val="1"/>
        <w:numFmt w:val="decimal"/>
        <w:isLgl/>
        <w:lvlText w:val="%1.%2.%3."/>
        <w:lvlJc w:val="left"/>
        <w:pPr>
          <w:ind w:left="1140" w:hanging="720"/>
        </w:pPr>
        <w:rPr>
          <w:rFonts w:hint="default"/>
        </w:rPr>
      </w:lvl>
    </w:lvlOverride>
    <w:lvlOverride w:ilvl="3">
      <w:lvl w:ilvl="3">
        <w:start w:val="1"/>
        <w:numFmt w:val="decimal"/>
        <w:isLgl/>
        <w:lvlText w:val="%1.%2.%3.%4."/>
        <w:lvlJc w:val="left"/>
        <w:pPr>
          <w:ind w:left="1500" w:hanging="1080"/>
        </w:pPr>
        <w:rPr>
          <w:rFonts w:hint="default"/>
        </w:rPr>
      </w:lvl>
    </w:lvlOverride>
    <w:lvlOverride w:ilvl="4">
      <w:lvl w:ilvl="4">
        <w:start w:val="1"/>
        <w:numFmt w:val="decimal"/>
        <w:isLgl/>
        <w:lvlText w:val="%1.%2.%3.%4.%5."/>
        <w:lvlJc w:val="left"/>
        <w:pPr>
          <w:ind w:left="1500" w:hanging="1080"/>
        </w:pPr>
        <w:rPr>
          <w:rFonts w:hint="default"/>
        </w:rPr>
      </w:lvl>
    </w:lvlOverride>
    <w:lvlOverride w:ilvl="5">
      <w:lvl w:ilvl="5">
        <w:start w:val="1"/>
        <w:numFmt w:val="decimal"/>
        <w:isLgl/>
        <w:lvlText w:val="%1.%2.%3.%4.%5.%6."/>
        <w:lvlJc w:val="left"/>
        <w:pPr>
          <w:ind w:left="1860" w:hanging="1440"/>
        </w:pPr>
        <w:rPr>
          <w:rFonts w:hint="default"/>
        </w:rPr>
      </w:lvl>
    </w:lvlOverride>
    <w:lvlOverride w:ilvl="6">
      <w:lvl w:ilvl="6">
        <w:start w:val="1"/>
        <w:numFmt w:val="decimal"/>
        <w:isLgl/>
        <w:lvlText w:val="%1.%2.%3.%4.%5.%6.%7."/>
        <w:lvlJc w:val="left"/>
        <w:pPr>
          <w:ind w:left="2220" w:hanging="1800"/>
        </w:pPr>
        <w:rPr>
          <w:rFonts w:hint="default"/>
        </w:rPr>
      </w:lvl>
    </w:lvlOverride>
    <w:lvlOverride w:ilvl="7">
      <w:lvl w:ilvl="7">
        <w:start w:val="1"/>
        <w:numFmt w:val="decimal"/>
        <w:isLgl/>
        <w:lvlText w:val="%1.%2.%3.%4.%5.%6.%7.%8."/>
        <w:lvlJc w:val="left"/>
        <w:pPr>
          <w:ind w:left="2220" w:hanging="1800"/>
        </w:pPr>
        <w:rPr>
          <w:rFonts w:hint="default"/>
        </w:rPr>
      </w:lvl>
    </w:lvlOverride>
    <w:lvlOverride w:ilvl="8">
      <w:lvl w:ilvl="8">
        <w:start w:val="1"/>
        <w:numFmt w:val="decimal"/>
        <w:isLgl/>
        <w:lvlText w:val="%1.%2.%3.%4.%5.%6.%7.%8.%9."/>
        <w:lvlJc w:val="left"/>
        <w:pPr>
          <w:ind w:left="2580" w:hanging="2160"/>
        </w:pPr>
        <w:rPr>
          <w:rFonts w:hint="default"/>
        </w:rPr>
      </w:lvl>
    </w:lvlOverride>
  </w:num>
  <w:num w:numId="16">
    <w:abstractNumId w:val="9"/>
    <w:lvlOverride w:ilvl="0">
      <w:lvl w:ilvl="0">
        <w:start w:val="1"/>
        <w:numFmt w:val="decimal"/>
        <w:lvlText w:val="%1."/>
        <w:lvlJc w:val="left"/>
        <w:pPr>
          <w:ind w:left="795" w:hanging="375"/>
        </w:pPr>
        <w:rPr>
          <w:rFonts w:hint="default"/>
        </w:rPr>
      </w:lvl>
    </w:lvlOverride>
    <w:lvlOverride w:ilvl="1">
      <w:lvl w:ilvl="1">
        <w:start w:val="9"/>
        <w:numFmt w:val="decimal"/>
        <w:isLgl/>
        <w:lvlText w:val="%1.%2."/>
        <w:lvlJc w:val="left"/>
        <w:pPr>
          <w:ind w:left="1140" w:hanging="720"/>
        </w:pPr>
        <w:rPr>
          <w:rFonts w:hint="default"/>
        </w:rPr>
      </w:lvl>
    </w:lvlOverride>
    <w:lvlOverride w:ilvl="2">
      <w:lvl w:ilvl="2">
        <w:start w:val="1"/>
        <w:numFmt w:val="decimal"/>
        <w:isLgl/>
        <w:lvlText w:val="%1.%2.%3."/>
        <w:lvlJc w:val="left"/>
        <w:pPr>
          <w:ind w:left="1140" w:hanging="720"/>
        </w:pPr>
        <w:rPr>
          <w:rFonts w:hint="default"/>
        </w:rPr>
      </w:lvl>
    </w:lvlOverride>
    <w:lvlOverride w:ilvl="3">
      <w:lvl w:ilvl="3">
        <w:start w:val="1"/>
        <w:numFmt w:val="decimal"/>
        <w:isLgl/>
        <w:lvlText w:val="%1.%2.%3.%4."/>
        <w:lvlJc w:val="left"/>
        <w:pPr>
          <w:ind w:left="1500" w:hanging="1080"/>
        </w:pPr>
        <w:rPr>
          <w:rFonts w:hint="default"/>
        </w:rPr>
      </w:lvl>
    </w:lvlOverride>
    <w:lvlOverride w:ilvl="4">
      <w:lvl w:ilvl="4">
        <w:start w:val="1"/>
        <w:numFmt w:val="decimal"/>
        <w:isLgl/>
        <w:lvlText w:val="%1.%2.%3.%4.%5."/>
        <w:lvlJc w:val="left"/>
        <w:pPr>
          <w:ind w:left="1500" w:hanging="1080"/>
        </w:pPr>
        <w:rPr>
          <w:rFonts w:hint="default"/>
        </w:rPr>
      </w:lvl>
    </w:lvlOverride>
    <w:lvlOverride w:ilvl="5">
      <w:lvl w:ilvl="5">
        <w:start w:val="1"/>
        <w:numFmt w:val="decimal"/>
        <w:isLgl/>
        <w:lvlText w:val="%1.%2.%3.%4.%5.%6."/>
        <w:lvlJc w:val="left"/>
        <w:pPr>
          <w:ind w:left="1860" w:hanging="1440"/>
        </w:pPr>
        <w:rPr>
          <w:rFonts w:hint="default"/>
        </w:rPr>
      </w:lvl>
    </w:lvlOverride>
    <w:lvlOverride w:ilvl="6">
      <w:lvl w:ilvl="6">
        <w:start w:val="1"/>
        <w:numFmt w:val="decimal"/>
        <w:isLgl/>
        <w:lvlText w:val="%1.%2.%3.%4.%5.%6.%7."/>
        <w:lvlJc w:val="left"/>
        <w:pPr>
          <w:ind w:left="2220" w:hanging="1800"/>
        </w:pPr>
        <w:rPr>
          <w:rFonts w:hint="default"/>
        </w:rPr>
      </w:lvl>
    </w:lvlOverride>
    <w:lvlOverride w:ilvl="7">
      <w:lvl w:ilvl="7">
        <w:start w:val="1"/>
        <w:numFmt w:val="decimal"/>
        <w:isLgl/>
        <w:lvlText w:val="%1.%2.%3.%4.%5.%6.%7.%8."/>
        <w:lvlJc w:val="left"/>
        <w:pPr>
          <w:ind w:left="2220" w:hanging="1800"/>
        </w:pPr>
        <w:rPr>
          <w:rFonts w:hint="default"/>
        </w:rPr>
      </w:lvl>
    </w:lvlOverride>
    <w:lvlOverride w:ilvl="8">
      <w:lvl w:ilvl="8">
        <w:start w:val="1"/>
        <w:numFmt w:val="decimal"/>
        <w:isLgl/>
        <w:lvlText w:val="%1.%2.%3.%4.%5.%6.%7.%8.%9."/>
        <w:lvlJc w:val="left"/>
        <w:pPr>
          <w:ind w:left="2580" w:hanging="2160"/>
        </w:pPr>
        <w:rPr>
          <w:rFonts w:hint="default"/>
        </w:rPr>
      </w:lvl>
    </w:lvlOverride>
  </w:num>
  <w:num w:numId="17">
    <w:abstractNumId w:val="17"/>
  </w:num>
  <w:num w:numId="18">
    <w:abstractNumId w:val="13"/>
  </w:num>
  <w:num w:numId="19">
    <w:abstractNumId w:val="28"/>
  </w:num>
  <w:num w:numId="20">
    <w:abstractNumId w:val="21"/>
  </w:num>
  <w:num w:numId="21">
    <w:abstractNumId w:val="14"/>
  </w:num>
  <w:num w:numId="22">
    <w:abstractNumId w:val="26"/>
  </w:num>
  <w:num w:numId="23">
    <w:abstractNumId w:val="10"/>
  </w:num>
  <w:num w:numId="24">
    <w:abstractNumId w:val="5"/>
  </w:num>
  <w:num w:numId="25">
    <w:abstractNumId w:val="19"/>
  </w:num>
  <w:num w:numId="26">
    <w:abstractNumId w:val="15"/>
  </w:num>
  <w:num w:numId="27">
    <w:abstractNumId w:val="27"/>
  </w:num>
  <w:num w:numId="28">
    <w:abstractNumId w:val="20"/>
  </w:num>
  <w:num w:numId="29">
    <w:abstractNumId w:val="2"/>
  </w:num>
  <w:num w:numId="30">
    <w:abstractNumId w:val="7"/>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CE"/>
    <w:rsid w:val="000013CF"/>
    <w:rsid w:val="00004BD2"/>
    <w:rsid w:val="00006F06"/>
    <w:rsid w:val="00010F67"/>
    <w:rsid w:val="00014507"/>
    <w:rsid w:val="000245F7"/>
    <w:rsid w:val="0003036D"/>
    <w:rsid w:val="00031C1D"/>
    <w:rsid w:val="00034D96"/>
    <w:rsid w:val="00035F28"/>
    <w:rsid w:val="000404E2"/>
    <w:rsid w:val="00046C68"/>
    <w:rsid w:val="0005166A"/>
    <w:rsid w:val="000569B4"/>
    <w:rsid w:val="0006484A"/>
    <w:rsid w:val="00074568"/>
    <w:rsid w:val="00074824"/>
    <w:rsid w:val="000849E9"/>
    <w:rsid w:val="000968A4"/>
    <w:rsid w:val="000A2B2F"/>
    <w:rsid w:val="000A75FB"/>
    <w:rsid w:val="000B426E"/>
    <w:rsid w:val="000C41CE"/>
    <w:rsid w:val="000C4618"/>
    <w:rsid w:val="000C6D78"/>
    <w:rsid w:val="000D3791"/>
    <w:rsid w:val="000E0A09"/>
    <w:rsid w:val="000E2626"/>
    <w:rsid w:val="000E6EE6"/>
    <w:rsid w:val="000F1A22"/>
    <w:rsid w:val="000F239A"/>
    <w:rsid w:val="000F2E1A"/>
    <w:rsid w:val="000F3610"/>
    <w:rsid w:val="001030D6"/>
    <w:rsid w:val="00103204"/>
    <w:rsid w:val="00107B95"/>
    <w:rsid w:val="0012198E"/>
    <w:rsid w:val="001262FF"/>
    <w:rsid w:val="001314C1"/>
    <w:rsid w:val="0014181A"/>
    <w:rsid w:val="0014462B"/>
    <w:rsid w:val="00146E72"/>
    <w:rsid w:val="00150DF1"/>
    <w:rsid w:val="00154298"/>
    <w:rsid w:val="00164D86"/>
    <w:rsid w:val="001713E6"/>
    <w:rsid w:val="001718BE"/>
    <w:rsid w:val="0017699D"/>
    <w:rsid w:val="00181806"/>
    <w:rsid w:val="00185A16"/>
    <w:rsid w:val="00187106"/>
    <w:rsid w:val="0018734E"/>
    <w:rsid w:val="001A19A5"/>
    <w:rsid w:val="001A1CDC"/>
    <w:rsid w:val="001B4730"/>
    <w:rsid w:val="001C0BAE"/>
    <w:rsid w:val="001C51FC"/>
    <w:rsid w:val="001C7126"/>
    <w:rsid w:val="001D0D6A"/>
    <w:rsid w:val="001D24CE"/>
    <w:rsid w:val="001D5352"/>
    <w:rsid w:val="001D62C6"/>
    <w:rsid w:val="001D7F1C"/>
    <w:rsid w:val="001E09ED"/>
    <w:rsid w:val="001E5B69"/>
    <w:rsid w:val="001E6028"/>
    <w:rsid w:val="001F4BE8"/>
    <w:rsid w:val="001F588A"/>
    <w:rsid w:val="001F69E7"/>
    <w:rsid w:val="00203021"/>
    <w:rsid w:val="00205194"/>
    <w:rsid w:val="00214D0A"/>
    <w:rsid w:val="00221478"/>
    <w:rsid w:val="002232D6"/>
    <w:rsid w:val="002251FE"/>
    <w:rsid w:val="0023085C"/>
    <w:rsid w:val="00231DAA"/>
    <w:rsid w:val="00247B89"/>
    <w:rsid w:val="00250132"/>
    <w:rsid w:val="002565CC"/>
    <w:rsid w:val="00256A7A"/>
    <w:rsid w:val="002651CD"/>
    <w:rsid w:val="0027204B"/>
    <w:rsid w:val="00277523"/>
    <w:rsid w:val="002870F2"/>
    <w:rsid w:val="002911B4"/>
    <w:rsid w:val="00291463"/>
    <w:rsid w:val="00293131"/>
    <w:rsid w:val="002A4755"/>
    <w:rsid w:val="002B17F5"/>
    <w:rsid w:val="002B33B0"/>
    <w:rsid w:val="002B4B38"/>
    <w:rsid w:val="002B5E47"/>
    <w:rsid w:val="002C1F61"/>
    <w:rsid w:val="002C2C47"/>
    <w:rsid w:val="002C5372"/>
    <w:rsid w:val="002C7114"/>
    <w:rsid w:val="002D1108"/>
    <w:rsid w:val="002D199E"/>
    <w:rsid w:val="002D7229"/>
    <w:rsid w:val="002E23DA"/>
    <w:rsid w:val="002E58A7"/>
    <w:rsid w:val="002F1726"/>
    <w:rsid w:val="0031035B"/>
    <w:rsid w:val="003107FD"/>
    <w:rsid w:val="00315347"/>
    <w:rsid w:val="00320DF2"/>
    <w:rsid w:val="00323303"/>
    <w:rsid w:val="00325959"/>
    <w:rsid w:val="0032660E"/>
    <w:rsid w:val="00326C8B"/>
    <w:rsid w:val="0033393A"/>
    <w:rsid w:val="00335C5A"/>
    <w:rsid w:val="00343904"/>
    <w:rsid w:val="00345651"/>
    <w:rsid w:val="00347AC5"/>
    <w:rsid w:val="003533EC"/>
    <w:rsid w:val="00356429"/>
    <w:rsid w:val="00362964"/>
    <w:rsid w:val="0037448E"/>
    <w:rsid w:val="0038329B"/>
    <w:rsid w:val="003858C0"/>
    <w:rsid w:val="00396833"/>
    <w:rsid w:val="003A081F"/>
    <w:rsid w:val="003A18BF"/>
    <w:rsid w:val="003A485C"/>
    <w:rsid w:val="003B371D"/>
    <w:rsid w:val="003C4273"/>
    <w:rsid w:val="003D675D"/>
    <w:rsid w:val="003E1CD2"/>
    <w:rsid w:val="003F4D88"/>
    <w:rsid w:val="003F576C"/>
    <w:rsid w:val="0041331E"/>
    <w:rsid w:val="004154D9"/>
    <w:rsid w:val="00421616"/>
    <w:rsid w:val="0042617C"/>
    <w:rsid w:val="00430D79"/>
    <w:rsid w:val="00433C30"/>
    <w:rsid w:val="00434B9E"/>
    <w:rsid w:val="00444347"/>
    <w:rsid w:val="00460A66"/>
    <w:rsid w:val="0046165D"/>
    <w:rsid w:val="00462103"/>
    <w:rsid w:val="00467E97"/>
    <w:rsid w:val="00471B68"/>
    <w:rsid w:val="00483416"/>
    <w:rsid w:val="0048690D"/>
    <w:rsid w:val="00487434"/>
    <w:rsid w:val="004953A2"/>
    <w:rsid w:val="0049673D"/>
    <w:rsid w:val="004A7D42"/>
    <w:rsid w:val="004B00F5"/>
    <w:rsid w:val="004B11EB"/>
    <w:rsid w:val="004B22AC"/>
    <w:rsid w:val="004B5103"/>
    <w:rsid w:val="004B51E2"/>
    <w:rsid w:val="004C546F"/>
    <w:rsid w:val="004D7339"/>
    <w:rsid w:val="004F5CA9"/>
    <w:rsid w:val="004F62F6"/>
    <w:rsid w:val="004F7722"/>
    <w:rsid w:val="004F7FEF"/>
    <w:rsid w:val="0050011A"/>
    <w:rsid w:val="00500697"/>
    <w:rsid w:val="005254DC"/>
    <w:rsid w:val="00527819"/>
    <w:rsid w:val="00535738"/>
    <w:rsid w:val="005357C0"/>
    <w:rsid w:val="00535C93"/>
    <w:rsid w:val="0053632C"/>
    <w:rsid w:val="00537448"/>
    <w:rsid w:val="00542254"/>
    <w:rsid w:val="0055249C"/>
    <w:rsid w:val="0055395C"/>
    <w:rsid w:val="00557F75"/>
    <w:rsid w:val="00561BBA"/>
    <w:rsid w:val="00567096"/>
    <w:rsid w:val="00575A6F"/>
    <w:rsid w:val="00580A14"/>
    <w:rsid w:val="0059221A"/>
    <w:rsid w:val="00592D5A"/>
    <w:rsid w:val="00592E3E"/>
    <w:rsid w:val="00597941"/>
    <w:rsid w:val="005A10A1"/>
    <w:rsid w:val="005A62A8"/>
    <w:rsid w:val="005B1FE4"/>
    <w:rsid w:val="005B33FC"/>
    <w:rsid w:val="005B3801"/>
    <w:rsid w:val="005B4229"/>
    <w:rsid w:val="005B4900"/>
    <w:rsid w:val="005B5171"/>
    <w:rsid w:val="005B6588"/>
    <w:rsid w:val="005C334B"/>
    <w:rsid w:val="005D1959"/>
    <w:rsid w:val="005D2E5E"/>
    <w:rsid w:val="005D5768"/>
    <w:rsid w:val="005E0E99"/>
    <w:rsid w:val="005E3BCE"/>
    <w:rsid w:val="006009DA"/>
    <w:rsid w:val="00602E74"/>
    <w:rsid w:val="006039D2"/>
    <w:rsid w:val="00603E32"/>
    <w:rsid w:val="00604BB2"/>
    <w:rsid w:val="00611A30"/>
    <w:rsid w:val="0061334B"/>
    <w:rsid w:val="0061799D"/>
    <w:rsid w:val="00617C0C"/>
    <w:rsid w:val="00620DFC"/>
    <w:rsid w:val="00634567"/>
    <w:rsid w:val="00636BEE"/>
    <w:rsid w:val="00640397"/>
    <w:rsid w:val="00653C1C"/>
    <w:rsid w:val="00654643"/>
    <w:rsid w:val="006574FE"/>
    <w:rsid w:val="0066091A"/>
    <w:rsid w:val="006619EB"/>
    <w:rsid w:val="00665413"/>
    <w:rsid w:val="00665BFA"/>
    <w:rsid w:val="00672DB4"/>
    <w:rsid w:val="006743B2"/>
    <w:rsid w:val="0067671B"/>
    <w:rsid w:val="0067683B"/>
    <w:rsid w:val="00676ADD"/>
    <w:rsid w:val="00687C4D"/>
    <w:rsid w:val="00691052"/>
    <w:rsid w:val="00692325"/>
    <w:rsid w:val="00695110"/>
    <w:rsid w:val="006A7D0A"/>
    <w:rsid w:val="006B0579"/>
    <w:rsid w:val="006B066C"/>
    <w:rsid w:val="006B2593"/>
    <w:rsid w:val="006B377F"/>
    <w:rsid w:val="006C0F16"/>
    <w:rsid w:val="006C35C8"/>
    <w:rsid w:val="006C40F0"/>
    <w:rsid w:val="006C43A3"/>
    <w:rsid w:val="006D2BFF"/>
    <w:rsid w:val="006D30D3"/>
    <w:rsid w:val="006E054F"/>
    <w:rsid w:val="006E36AC"/>
    <w:rsid w:val="006E3815"/>
    <w:rsid w:val="006E5585"/>
    <w:rsid w:val="006E61C6"/>
    <w:rsid w:val="006F1FF2"/>
    <w:rsid w:val="007002DA"/>
    <w:rsid w:val="00710B47"/>
    <w:rsid w:val="00717D67"/>
    <w:rsid w:val="007223A1"/>
    <w:rsid w:val="007231E4"/>
    <w:rsid w:val="00726705"/>
    <w:rsid w:val="007307BF"/>
    <w:rsid w:val="00730C92"/>
    <w:rsid w:val="00731C0F"/>
    <w:rsid w:val="00732203"/>
    <w:rsid w:val="00732870"/>
    <w:rsid w:val="00733216"/>
    <w:rsid w:val="00735D1C"/>
    <w:rsid w:val="007420AE"/>
    <w:rsid w:val="00754207"/>
    <w:rsid w:val="007568B2"/>
    <w:rsid w:val="007662A5"/>
    <w:rsid w:val="007669F3"/>
    <w:rsid w:val="00767571"/>
    <w:rsid w:val="00771FDB"/>
    <w:rsid w:val="00774F91"/>
    <w:rsid w:val="007775EF"/>
    <w:rsid w:val="00780F7F"/>
    <w:rsid w:val="00783298"/>
    <w:rsid w:val="00797AAA"/>
    <w:rsid w:val="007A23EF"/>
    <w:rsid w:val="007A4D98"/>
    <w:rsid w:val="007B19F5"/>
    <w:rsid w:val="007B1C0D"/>
    <w:rsid w:val="007C4046"/>
    <w:rsid w:val="007C5FE3"/>
    <w:rsid w:val="007C6BCB"/>
    <w:rsid w:val="007D2BA7"/>
    <w:rsid w:val="007E026B"/>
    <w:rsid w:val="007E1DFD"/>
    <w:rsid w:val="007E7D27"/>
    <w:rsid w:val="007F296B"/>
    <w:rsid w:val="007F3771"/>
    <w:rsid w:val="007F3FB2"/>
    <w:rsid w:val="007F46D6"/>
    <w:rsid w:val="007F6DE7"/>
    <w:rsid w:val="0080406F"/>
    <w:rsid w:val="00804FC7"/>
    <w:rsid w:val="00821055"/>
    <w:rsid w:val="00832352"/>
    <w:rsid w:val="00836DE9"/>
    <w:rsid w:val="00844AEE"/>
    <w:rsid w:val="00850018"/>
    <w:rsid w:val="00864A8A"/>
    <w:rsid w:val="00871795"/>
    <w:rsid w:val="00876ED0"/>
    <w:rsid w:val="00877939"/>
    <w:rsid w:val="00886508"/>
    <w:rsid w:val="0088717F"/>
    <w:rsid w:val="00894859"/>
    <w:rsid w:val="00896F53"/>
    <w:rsid w:val="008A20AA"/>
    <w:rsid w:val="008A3460"/>
    <w:rsid w:val="008B3F2F"/>
    <w:rsid w:val="008B4B07"/>
    <w:rsid w:val="008B4E1B"/>
    <w:rsid w:val="008B506E"/>
    <w:rsid w:val="008B6CC9"/>
    <w:rsid w:val="008C0FE3"/>
    <w:rsid w:val="008D2632"/>
    <w:rsid w:val="008D342B"/>
    <w:rsid w:val="008E2842"/>
    <w:rsid w:val="008F5AF9"/>
    <w:rsid w:val="008F7099"/>
    <w:rsid w:val="00901897"/>
    <w:rsid w:val="00902BC7"/>
    <w:rsid w:val="0090363C"/>
    <w:rsid w:val="00926BF8"/>
    <w:rsid w:val="009323EC"/>
    <w:rsid w:val="009323F1"/>
    <w:rsid w:val="00932CEA"/>
    <w:rsid w:val="0093433A"/>
    <w:rsid w:val="00937724"/>
    <w:rsid w:val="0094328F"/>
    <w:rsid w:val="009459E5"/>
    <w:rsid w:val="00957443"/>
    <w:rsid w:val="00963801"/>
    <w:rsid w:val="00964B76"/>
    <w:rsid w:val="00971446"/>
    <w:rsid w:val="009721D4"/>
    <w:rsid w:val="00977237"/>
    <w:rsid w:val="009817BF"/>
    <w:rsid w:val="0098214D"/>
    <w:rsid w:val="0098548D"/>
    <w:rsid w:val="00992804"/>
    <w:rsid w:val="009A38AA"/>
    <w:rsid w:val="009A6F5C"/>
    <w:rsid w:val="009B7920"/>
    <w:rsid w:val="009C0E17"/>
    <w:rsid w:val="009C5EA2"/>
    <w:rsid w:val="009D780A"/>
    <w:rsid w:val="009E2E9A"/>
    <w:rsid w:val="009E50F4"/>
    <w:rsid w:val="009E660D"/>
    <w:rsid w:val="009F5D31"/>
    <w:rsid w:val="009F6839"/>
    <w:rsid w:val="009F7645"/>
    <w:rsid w:val="00A05AD9"/>
    <w:rsid w:val="00A05B8D"/>
    <w:rsid w:val="00A177D0"/>
    <w:rsid w:val="00A205D9"/>
    <w:rsid w:val="00A21F1E"/>
    <w:rsid w:val="00A24331"/>
    <w:rsid w:val="00A2539E"/>
    <w:rsid w:val="00A25A89"/>
    <w:rsid w:val="00A27E5F"/>
    <w:rsid w:val="00A37CD4"/>
    <w:rsid w:val="00A37CD8"/>
    <w:rsid w:val="00A456C5"/>
    <w:rsid w:val="00A52642"/>
    <w:rsid w:val="00A52B50"/>
    <w:rsid w:val="00A52FF9"/>
    <w:rsid w:val="00A54827"/>
    <w:rsid w:val="00A575CF"/>
    <w:rsid w:val="00A6272F"/>
    <w:rsid w:val="00A64139"/>
    <w:rsid w:val="00A77B3E"/>
    <w:rsid w:val="00A800D6"/>
    <w:rsid w:val="00A8199B"/>
    <w:rsid w:val="00A92230"/>
    <w:rsid w:val="00A93461"/>
    <w:rsid w:val="00AA02AA"/>
    <w:rsid w:val="00AA0A16"/>
    <w:rsid w:val="00AA376D"/>
    <w:rsid w:val="00AA7FD6"/>
    <w:rsid w:val="00AB2972"/>
    <w:rsid w:val="00AB31F7"/>
    <w:rsid w:val="00AC34BF"/>
    <w:rsid w:val="00AD0A77"/>
    <w:rsid w:val="00AD1FCE"/>
    <w:rsid w:val="00AD4D35"/>
    <w:rsid w:val="00AF2B1A"/>
    <w:rsid w:val="00AF42D0"/>
    <w:rsid w:val="00AF59ED"/>
    <w:rsid w:val="00B13F9A"/>
    <w:rsid w:val="00B16F95"/>
    <w:rsid w:val="00B17574"/>
    <w:rsid w:val="00B23CDE"/>
    <w:rsid w:val="00B24507"/>
    <w:rsid w:val="00B252E0"/>
    <w:rsid w:val="00B32FD2"/>
    <w:rsid w:val="00B354FC"/>
    <w:rsid w:val="00B37E28"/>
    <w:rsid w:val="00B40BBB"/>
    <w:rsid w:val="00B42C79"/>
    <w:rsid w:val="00B4650A"/>
    <w:rsid w:val="00B46738"/>
    <w:rsid w:val="00B52B3D"/>
    <w:rsid w:val="00B54E93"/>
    <w:rsid w:val="00B56251"/>
    <w:rsid w:val="00B565A2"/>
    <w:rsid w:val="00B65508"/>
    <w:rsid w:val="00B655EC"/>
    <w:rsid w:val="00B70E02"/>
    <w:rsid w:val="00B762CB"/>
    <w:rsid w:val="00B765E2"/>
    <w:rsid w:val="00B84C40"/>
    <w:rsid w:val="00B852EA"/>
    <w:rsid w:val="00B91788"/>
    <w:rsid w:val="00B92A4D"/>
    <w:rsid w:val="00B96F61"/>
    <w:rsid w:val="00BB773F"/>
    <w:rsid w:val="00BC25FE"/>
    <w:rsid w:val="00BE571F"/>
    <w:rsid w:val="00BE7136"/>
    <w:rsid w:val="00BF07AB"/>
    <w:rsid w:val="00BF13FE"/>
    <w:rsid w:val="00BF6309"/>
    <w:rsid w:val="00C00330"/>
    <w:rsid w:val="00C0138C"/>
    <w:rsid w:val="00C02D5B"/>
    <w:rsid w:val="00C03FCF"/>
    <w:rsid w:val="00C06F13"/>
    <w:rsid w:val="00C079AE"/>
    <w:rsid w:val="00C14911"/>
    <w:rsid w:val="00C31CF3"/>
    <w:rsid w:val="00C41342"/>
    <w:rsid w:val="00C42BF0"/>
    <w:rsid w:val="00C47464"/>
    <w:rsid w:val="00C5327E"/>
    <w:rsid w:val="00C616C8"/>
    <w:rsid w:val="00C633FA"/>
    <w:rsid w:val="00C70C5D"/>
    <w:rsid w:val="00C7675D"/>
    <w:rsid w:val="00C803BD"/>
    <w:rsid w:val="00C805A7"/>
    <w:rsid w:val="00C84E17"/>
    <w:rsid w:val="00C90508"/>
    <w:rsid w:val="00C909B1"/>
    <w:rsid w:val="00C93DF3"/>
    <w:rsid w:val="00C94DD0"/>
    <w:rsid w:val="00C978EF"/>
    <w:rsid w:val="00CA395D"/>
    <w:rsid w:val="00CA5FDF"/>
    <w:rsid w:val="00CA6C63"/>
    <w:rsid w:val="00CB35A2"/>
    <w:rsid w:val="00CB7A26"/>
    <w:rsid w:val="00CC281A"/>
    <w:rsid w:val="00CD3893"/>
    <w:rsid w:val="00CD3A11"/>
    <w:rsid w:val="00CE3354"/>
    <w:rsid w:val="00CE6762"/>
    <w:rsid w:val="00D04489"/>
    <w:rsid w:val="00D116E2"/>
    <w:rsid w:val="00D13733"/>
    <w:rsid w:val="00D17DEE"/>
    <w:rsid w:val="00D17F15"/>
    <w:rsid w:val="00D228CA"/>
    <w:rsid w:val="00D277F6"/>
    <w:rsid w:val="00D27F51"/>
    <w:rsid w:val="00D330EF"/>
    <w:rsid w:val="00D365C7"/>
    <w:rsid w:val="00D43904"/>
    <w:rsid w:val="00D46CF6"/>
    <w:rsid w:val="00D50665"/>
    <w:rsid w:val="00D56AF8"/>
    <w:rsid w:val="00D67AA1"/>
    <w:rsid w:val="00D7245B"/>
    <w:rsid w:val="00D740AA"/>
    <w:rsid w:val="00D82FBD"/>
    <w:rsid w:val="00D85EDB"/>
    <w:rsid w:val="00D85FA3"/>
    <w:rsid w:val="00D8753E"/>
    <w:rsid w:val="00D876B9"/>
    <w:rsid w:val="00D901E0"/>
    <w:rsid w:val="00D909A8"/>
    <w:rsid w:val="00D90E5D"/>
    <w:rsid w:val="00D92AF0"/>
    <w:rsid w:val="00D93D65"/>
    <w:rsid w:val="00D96040"/>
    <w:rsid w:val="00DA1234"/>
    <w:rsid w:val="00DA3EAC"/>
    <w:rsid w:val="00DB2951"/>
    <w:rsid w:val="00DC1424"/>
    <w:rsid w:val="00DC73BC"/>
    <w:rsid w:val="00DE134A"/>
    <w:rsid w:val="00DE3483"/>
    <w:rsid w:val="00DE60F5"/>
    <w:rsid w:val="00DE63E0"/>
    <w:rsid w:val="00DF1CE4"/>
    <w:rsid w:val="00DF6B1F"/>
    <w:rsid w:val="00E0032C"/>
    <w:rsid w:val="00E02345"/>
    <w:rsid w:val="00E02D5C"/>
    <w:rsid w:val="00E03BFC"/>
    <w:rsid w:val="00E10339"/>
    <w:rsid w:val="00E117E0"/>
    <w:rsid w:val="00E12312"/>
    <w:rsid w:val="00E145AC"/>
    <w:rsid w:val="00E16F84"/>
    <w:rsid w:val="00E2259E"/>
    <w:rsid w:val="00E2300B"/>
    <w:rsid w:val="00E311BB"/>
    <w:rsid w:val="00E3495E"/>
    <w:rsid w:val="00E35AAF"/>
    <w:rsid w:val="00E364D5"/>
    <w:rsid w:val="00E53018"/>
    <w:rsid w:val="00E54E81"/>
    <w:rsid w:val="00E557D4"/>
    <w:rsid w:val="00E61D71"/>
    <w:rsid w:val="00E626F9"/>
    <w:rsid w:val="00E62908"/>
    <w:rsid w:val="00E713D3"/>
    <w:rsid w:val="00E71E28"/>
    <w:rsid w:val="00E71E72"/>
    <w:rsid w:val="00E72642"/>
    <w:rsid w:val="00E74563"/>
    <w:rsid w:val="00E75FDE"/>
    <w:rsid w:val="00E80D71"/>
    <w:rsid w:val="00E82A11"/>
    <w:rsid w:val="00E879CD"/>
    <w:rsid w:val="00E92AFC"/>
    <w:rsid w:val="00E962DC"/>
    <w:rsid w:val="00EA20D7"/>
    <w:rsid w:val="00EA2FC9"/>
    <w:rsid w:val="00EA7E2A"/>
    <w:rsid w:val="00EB546E"/>
    <w:rsid w:val="00EC17C9"/>
    <w:rsid w:val="00EC4474"/>
    <w:rsid w:val="00ED1D64"/>
    <w:rsid w:val="00ED2755"/>
    <w:rsid w:val="00ED468A"/>
    <w:rsid w:val="00ED4C34"/>
    <w:rsid w:val="00ED74BF"/>
    <w:rsid w:val="00EE1CE6"/>
    <w:rsid w:val="00EE5B30"/>
    <w:rsid w:val="00EF12AF"/>
    <w:rsid w:val="00F00E0F"/>
    <w:rsid w:val="00F01739"/>
    <w:rsid w:val="00F12E3D"/>
    <w:rsid w:val="00F1427D"/>
    <w:rsid w:val="00F1489E"/>
    <w:rsid w:val="00F20DDD"/>
    <w:rsid w:val="00F2180F"/>
    <w:rsid w:val="00F26E1F"/>
    <w:rsid w:val="00F2747C"/>
    <w:rsid w:val="00F317D1"/>
    <w:rsid w:val="00F432A2"/>
    <w:rsid w:val="00F447CB"/>
    <w:rsid w:val="00F50B7B"/>
    <w:rsid w:val="00F50BEF"/>
    <w:rsid w:val="00F515BA"/>
    <w:rsid w:val="00F60262"/>
    <w:rsid w:val="00F60EB3"/>
    <w:rsid w:val="00F63C32"/>
    <w:rsid w:val="00F67091"/>
    <w:rsid w:val="00F818E6"/>
    <w:rsid w:val="00F8330B"/>
    <w:rsid w:val="00F85235"/>
    <w:rsid w:val="00F9797C"/>
    <w:rsid w:val="00FA582A"/>
    <w:rsid w:val="00FC1196"/>
    <w:rsid w:val="00FC2538"/>
    <w:rsid w:val="00FC35E8"/>
    <w:rsid w:val="00FC529C"/>
    <w:rsid w:val="00FD70E3"/>
    <w:rsid w:val="00FE4700"/>
    <w:rsid w:val="00FE744D"/>
    <w:rsid w:val="00FF3559"/>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9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32"/>
    <w:pPr>
      <w:tabs>
        <w:tab w:val="left" w:pos="718"/>
      </w:tabs>
      <w:ind w:left="718" w:hanging="576"/>
    </w:pPr>
    <w:rPr>
      <w:color w:val="000000"/>
      <w:lang w:val="ru-RU" w:eastAsia="ru-RU"/>
    </w:rPr>
  </w:style>
  <w:style w:type="paragraph" w:styleId="1">
    <w:name w:val="heading 1"/>
    <w:basedOn w:val="a"/>
    <w:next w:val="a"/>
    <w:qFormat/>
    <w:rsid w:val="00EF7B96"/>
    <w:pPr>
      <w:ind w:firstLine="3402"/>
      <w:jc w:val="center"/>
      <w:outlineLvl w:val="0"/>
    </w:pPr>
    <w:rPr>
      <w:b/>
      <w:bCs/>
      <w:i/>
      <w:iCs/>
      <w:sz w:val="28"/>
      <w:szCs w:val="28"/>
      <w:u w:val="single"/>
    </w:rPr>
  </w:style>
  <w:style w:type="paragraph" w:styleId="2">
    <w:name w:val="heading 2"/>
    <w:basedOn w:val="a"/>
    <w:next w:val="a"/>
    <w:qFormat/>
    <w:rsid w:val="00EF7B96"/>
    <w:pPr>
      <w:ind w:firstLine="4536"/>
      <w:jc w:val="center"/>
      <w:outlineLvl w:val="1"/>
    </w:pPr>
    <w:rPr>
      <w:sz w:val="28"/>
      <w:szCs w:val="28"/>
    </w:rPr>
  </w:style>
  <w:style w:type="paragraph" w:styleId="3">
    <w:name w:val="heading 3"/>
    <w:basedOn w:val="a"/>
    <w:next w:val="a"/>
    <w:qFormat/>
    <w:rsid w:val="00EF7B96"/>
    <w:pPr>
      <w:jc w:val="center"/>
      <w:outlineLvl w:val="2"/>
    </w:pPr>
    <w:rPr>
      <w:b/>
      <w:bCs/>
      <w:i/>
      <w:iCs/>
      <w:sz w:val="48"/>
      <w:szCs w:val="48"/>
    </w:rPr>
  </w:style>
  <w:style w:type="paragraph" w:styleId="4">
    <w:name w:val="heading 4"/>
    <w:basedOn w:val="a"/>
    <w:next w:val="a"/>
    <w:qFormat/>
    <w:rsid w:val="00EF7B96"/>
    <w:pPr>
      <w:spacing w:before="120" w:after="120"/>
      <w:ind w:left="432" w:hanging="432"/>
      <w:jc w:val="center"/>
      <w:outlineLvl w:val="3"/>
    </w:pPr>
    <w:rPr>
      <w:b/>
      <w:bCs/>
      <w:sz w:val="24"/>
      <w:szCs w:val="24"/>
    </w:rPr>
  </w:style>
  <w:style w:type="paragraph" w:styleId="5">
    <w:name w:val="heading 5"/>
    <w:basedOn w:val="a"/>
    <w:next w:val="a"/>
    <w:qFormat/>
    <w:rsid w:val="00EF7B96"/>
    <w:pPr>
      <w:ind w:left="792" w:hanging="720"/>
      <w:jc w:val="center"/>
      <w:outlineLvl w:val="4"/>
    </w:pPr>
    <w:rPr>
      <w:b/>
      <w:bCs/>
      <w:i/>
      <w:iCs/>
      <w:sz w:val="28"/>
      <w:szCs w:val="28"/>
    </w:rPr>
  </w:style>
  <w:style w:type="paragraph" w:styleId="6">
    <w:name w:val="heading 6"/>
    <w:basedOn w:val="a"/>
    <w:next w:val="a"/>
    <w:qFormat/>
    <w:rsid w:val="00EF7B96"/>
    <w:pPr>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7B96"/>
    <w:pPr>
      <w:spacing w:before="240" w:after="60"/>
      <w:jc w:val="center"/>
    </w:pPr>
    <w:rPr>
      <w:rFonts w:ascii="Arial" w:eastAsia="Arial" w:hAnsi="Arial" w:cs="Arial"/>
      <w:b/>
      <w:bCs/>
      <w:sz w:val="32"/>
      <w:szCs w:val="32"/>
    </w:rPr>
  </w:style>
  <w:style w:type="paragraph" w:styleId="a5">
    <w:name w:val="Subtitle"/>
    <w:basedOn w:val="a"/>
    <w:qFormat/>
    <w:rsid w:val="00EF7B96"/>
    <w:pPr>
      <w:spacing w:after="60"/>
      <w:jc w:val="center"/>
    </w:pPr>
    <w:rPr>
      <w:rFonts w:ascii="Arial" w:eastAsia="Arial" w:hAnsi="Arial" w:cs="Arial"/>
    </w:rPr>
  </w:style>
  <w:style w:type="paragraph" w:styleId="a6">
    <w:name w:val="header"/>
    <w:basedOn w:val="a"/>
    <w:link w:val="a7"/>
    <w:uiPriority w:val="99"/>
    <w:rsid w:val="007A23EF"/>
    <w:pPr>
      <w:tabs>
        <w:tab w:val="clear" w:pos="718"/>
        <w:tab w:val="center" w:pos="4677"/>
        <w:tab w:val="right" w:pos="9355"/>
      </w:tabs>
    </w:pPr>
  </w:style>
  <w:style w:type="paragraph" w:styleId="a8">
    <w:name w:val="footer"/>
    <w:basedOn w:val="a"/>
    <w:link w:val="a9"/>
    <w:uiPriority w:val="99"/>
    <w:rsid w:val="007A23EF"/>
    <w:pPr>
      <w:tabs>
        <w:tab w:val="clear" w:pos="718"/>
        <w:tab w:val="center" w:pos="4677"/>
        <w:tab w:val="right" w:pos="9355"/>
      </w:tabs>
    </w:pPr>
  </w:style>
  <w:style w:type="paragraph" w:styleId="aa">
    <w:name w:val="List Paragraph"/>
    <w:basedOn w:val="a"/>
    <w:uiPriority w:val="34"/>
    <w:qFormat/>
    <w:rsid w:val="0050011A"/>
    <w:pPr>
      <w:ind w:left="720"/>
      <w:contextualSpacing/>
    </w:pPr>
  </w:style>
  <w:style w:type="character" w:customStyle="1" w:styleId="a9">
    <w:name w:val="Нижній колонтитул Знак"/>
    <w:basedOn w:val="a0"/>
    <w:link w:val="a8"/>
    <w:uiPriority w:val="99"/>
    <w:rsid w:val="00537448"/>
    <w:rPr>
      <w:color w:val="000000"/>
      <w:lang w:val="ru-RU" w:eastAsia="ru-RU"/>
    </w:rPr>
  </w:style>
  <w:style w:type="paragraph" w:styleId="ab">
    <w:name w:val="Balloon Text"/>
    <w:basedOn w:val="a"/>
    <w:link w:val="ac"/>
    <w:semiHidden/>
    <w:unhideWhenUsed/>
    <w:rsid w:val="001D5352"/>
    <w:rPr>
      <w:rFonts w:ascii="Segoe UI" w:hAnsi="Segoe UI" w:cs="Segoe UI"/>
      <w:sz w:val="18"/>
      <w:szCs w:val="18"/>
    </w:rPr>
  </w:style>
  <w:style w:type="character" w:customStyle="1" w:styleId="ac">
    <w:name w:val="Текст у виносці Знак"/>
    <w:basedOn w:val="a0"/>
    <w:link w:val="ab"/>
    <w:semiHidden/>
    <w:rsid w:val="001D5352"/>
    <w:rPr>
      <w:rFonts w:ascii="Segoe UI" w:hAnsi="Segoe UI" w:cs="Segoe UI"/>
      <w:color w:val="000000"/>
      <w:sz w:val="18"/>
      <w:szCs w:val="18"/>
      <w:lang w:val="ru-RU" w:eastAsia="ru-RU"/>
    </w:rPr>
  </w:style>
  <w:style w:type="character" w:customStyle="1" w:styleId="a7">
    <w:name w:val="Верхній колонтитул Знак"/>
    <w:basedOn w:val="a0"/>
    <w:link w:val="a6"/>
    <w:uiPriority w:val="99"/>
    <w:rsid w:val="007C6BCB"/>
    <w:rPr>
      <w:color w:val="000000"/>
      <w:lang w:val="ru-RU" w:eastAsia="ru-RU"/>
    </w:rPr>
  </w:style>
  <w:style w:type="paragraph" w:customStyle="1" w:styleId="rvps2">
    <w:name w:val="rvps2"/>
    <w:basedOn w:val="a"/>
    <w:rsid w:val="00E879CD"/>
    <w:pPr>
      <w:tabs>
        <w:tab w:val="clear" w:pos="718"/>
      </w:tabs>
      <w:spacing w:before="100" w:beforeAutospacing="1" w:after="100" w:afterAutospacing="1"/>
      <w:ind w:left="0" w:firstLine="0"/>
    </w:pPr>
    <w:rPr>
      <w:color w:val="auto"/>
      <w:sz w:val="24"/>
      <w:szCs w:val="24"/>
      <w:lang w:val="uk-UA" w:eastAsia="uk-UA"/>
    </w:rPr>
  </w:style>
  <w:style w:type="table" w:styleId="ad">
    <w:name w:val="Table Grid"/>
    <w:basedOn w:val="a1"/>
    <w:rsid w:val="0028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34B9E"/>
    <w:rPr>
      <w:rFonts w:asciiTheme="minorHAnsi" w:eastAsiaTheme="minorHAnsi" w:hAnsiTheme="minorHAnsi" w:cstheme="minorBidi"/>
      <w:sz w:val="22"/>
      <w:szCs w:val="22"/>
      <w:lang w:val="ru-RU" w:eastAsia="en-US"/>
    </w:rPr>
  </w:style>
  <w:style w:type="character" w:customStyle="1" w:styleId="a4">
    <w:name w:val="Назва Знак"/>
    <w:basedOn w:val="a0"/>
    <w:link w:val="a3"/>
    <w:rsid w:val="00434B9E"/>
    <w:rPr>
      <w:rFonts w:ascii="Arial" w:eastAsia="Arial" w:hAnsi="Arial" w:cs="Arial"/>
      <w:b/>
      <w:bCs/>
      <w:color w:val="000000"/>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32"/>
    <w:pPr>
      <w:tabs>
        <w:tab w:val="left" w:pos="718"/>
      </w:tabs>
      <w:ind w:left="718" w:hanging="576"/>
    </w:pPr>
    <w:rPr>
      <w:color w:val="000000"/>
      <w:lang w:val="ru-RU" w:eastAsia="ru-RU"/>
    </w:rPr>
  </w:style>
  <w:style w:type="paragraph" w:styleId="1">
    <w:name w:val="heading 1"/>
    <w:basedOn w:val="a"/>
    <w:next w:val="a"/>
    <w:qFormat/>
    <w:rsid w:val="00EF7B96"/>
    <w:pPr>
      <w:ind w:firstLine="3402"/>
      <w:jc w:val="center"/>
      <w:outlineLvl w:val="0"/>
    </w:pPr>
    <w:rPr>
      <w:b/>
      <w:bCs/>
      <w:i/>
      <w:iCs/>
      <w:sz w:val="28"/>
      <w:szCs w:val="28"/>
      <w:u w:val="single"/>
    </w:rPr>
  </w:style>
  <w:style w:type="paragraph" w:styleId="2">
    <w:name w:val="heading 2"/>
    <w:basedOn w:val="a"/>
    <w:next w:val="a"/>
    <w:qFormat/>
    <w:rsid w:val="00EF7B96"/>
    <w:pPr>
      <w:ind w:firstLine="4536"/>
      <w:jc w:val="center"/>
      <w:outlineLvl w:val="1"/>
    </w:pPr>
    <w:rPr>
      <w:sz w:val="28"/>
      <w:szCs w:val="28"/>
    </w:rPr>
  </w:style>
  <w:style w:type="paragraph" w:styleId="3">
    <w:name w:val="heading 3"/>
    <w:basedOn w:val="a"/>
    <w:next w:val="a"/>
    <w:qFormat/>
    <w:rsid w:val="00EF7B96"/>
    <w:pPr>
      <w:jc w:val="center"/>
      <w:outlineLvl w:val="2"/>
    </w:pPr>
    <w:rPr>
      <w:b/>
      <w:bCs/>
      <w:i/>
      <w:iCs/>
      <w:sz w:val="48"/>
      <w:szCs w:val="48"/>
    </w:rPr>
  </w:style>
  <w:style w:type="paragraph" w:styleId="4">
    <w:name w:val="heading 4"/>
    <w:basedOn w:val="a"/>
    <w:next w:val="a"/>
    <w:qFormat/>
    <w:rsid w:val="00EF7B96"/>
    <w:pPr>
      <w:spacing w:before="120" w:after="120"/>
      <w:ind w:left="432" w:hanging="432"/>
      <w:jc w:val="center"/>
      <w:outlineLvl w:val="3"/>
    </w:pPr>
    <w:rPr>
      <w:b/>
      <w:bCs/>
      <w:sz w:val="24"/>
      <w:szCs w:val="24"/>
    </w:rPr>
  </w:style>
  <w:style w:type="paragraph" w:styleId="5">
    <w:name w:val="heading 5"/>
    <w:basedOn w:val="a"/>
    <w:next w:val="a"/>
    <w:qFormat/>
    <w:rsid w:val="00EF7B96"/>
    <w:pPr>
      <w:ind w:left="792" w:hanging="720"/>
      <w:jc w:val="center"/>
      <w:outlineLvl w:val="4"/>
    </w:pPr>
    <w:rPr>
      <w:b/>
      <w:bCs/>
      <w:i/>
      <w:iCs/>
      <w:sz w:val="28"/>
      <w:szCs w:val="28"/>
    </w:rPr>
  </w:style>
  <w:style w:type="paragraph" w:styleId="6">
    <w:name w:val="heading 6"/>
    <w:basedOn w:val="a"/>
    <w:next w:val="a"/>
    <w:qFormat/>
    <w:rsid w:val="00EF7B96"/>
    <w:pPr>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7B96"/>
    <w:pPr>
      <w:spacing w:before="240" w:after="60"/>
      <w:jc w:val="center"/>
    </w:pPr>
    <w:rPr>
      <w:rFonts w:ascii="Arial" w:eastAsia="Arial" w:hAnsi="Arial" w:cs="Arial"/>
      <w:b/>
      <w:bCs/>
      <w:sz w:val="32"/>
      <w:szCs w:val="32"/>
    </w:rPr>
  </w:style>
  <w:style w:type="paragraph" w:styleId="a5">
    <w:name w:val="Subtitle"/>
    <w:basedOn w:val="a"/>
    <w:qFormat/>
    <w:rsid w:val="00EF7B96"/>
    <w:pPr>
      <w:spacing w:after="60"/>
      <w:jc w:val="center"/>
    </w:pPr>
    <w:rPr>
      <w:rFonts w:ascii="Arial" w:eastAsia="Arial" w:hAnsi="Arial" w:cs="Arial"/>
    </w:rPr>
  </w:style>
  <w:style w:type="paragraph" w:styleId="a6">
    <w:name w:val="header"/>
    <w:basedOn w:val="a"/>
    <w:link w:val="a7"/>
    <w:uiPriority w:val="99"/>
    <w:rsid w:val="007A23EF"/>
    <w:pPr>
      <w:tabs>
        <w:tab w:val="clear" w:pos="718"/>
        <w:tab w:val="center" w:pos="4677"/>
        <w:tab w:val="right" w:pos="9355"/>
      </w:tabs>
    </w:pPr>
  </w:style>
  <w:style w:type="paragraph" w:styleId="a8">
    <w:name w:val="footer"/>
    <w:basedOn w:val="a"/>
    <w:link w:val="a9"/>
    <w:uiPriority w:val="99"/>
    <w:rsid w:val="007A23EF"/>
    <w:pPr>
      <w:tabs>
        <w:tab w:val="clear" w:pos="718"/>
        <w:tab w:val="center" w:pos="4677"/>
        <w:tab w:val="right" w:pos="9355"/>
      </w:tabs>
    </w:pPr>
  </w:style>
  <w:style w:type="paragraph" w:styleId="aa">
    <w:name w:val="List Paragraph"/>
    <w:basedOn w:val="a"/>
    <w:uiPriority w:val="34"/>
    <w:qFormat/>
    <w:rsid w:val="0050011A"/>
    <w:pPr>
      <w:ind w:left="720"/>
      <w:contextualSpacing/>
    </w:pPr>
  </w:style>
  <w:style w:type="character" w:customStyle="1" w:styleId="a9">
    <w:name w:val="Нижній колонтитул Знак"/>
    <w:basedOn w:val="a0"/>
    <w:link w:val="a8"/>
    <w:uiPriority w:val="99"/>
    <w:rsid w:val="00537448"/>
    <w:rPr>
      <w:color w:val="000000"/>
      <w:lang w:val="ru-RU" w:eastAsia="ru-RU"/>
    </w:rPr>
  </w:style>
  <w:style w:type="paragraph" w:styleId="ab">
    <w:name w:val="Balloon Text"/>
    <w:basedOn w:val="a"/>
    <w:link w:val="ac"/>
    <w:semiHidden/>
    <w:unhideWhenUsed/>
    <w:rsid w:val="001D5352"/>
    <w:rPr>
      <w:rFonts w:ascii="Segoe UI" w:hAnsi="Segoe UI" w:cs="Segoe UI"/>
      <w:sz w:val="18"/>
      <w:szCs w:val="18"/>
    </w:rPr>
  </w:style>
  <w:style w:type="character" w:customStyle="1" w:styleId="ac">
    <w:name w:val="Текст у виносці Знак"/>
    <w:basedOn w:val="a0"/>
    <w:link w:val="ab"/>
    <w:semiHidden/>
    <w:rsid w:val="001D5352"/>
    <w:rPr>
      <w:rFonts w:ascii="Segoe UI" w:hAnsi="Segoe UI" w:cs="Segoe UI"/>
      <w:color w:val="000000"/>
      <w:sz w:val="18"/>
      <w:szCs w:val="18"/>
      <w:lang w:val="ru-RU" w:eastAsia="ru-RU"/>
    </w:rPr>
  </w:style>
  <w:style w:type="character" w:customStyle="1" w:styleId="a7">
    <w:name w:val="Верхній колонтитул Знак"/>
    <w:basedOn w:val="a0"/>
    <w:link w:val="a6"/>
    <w:uiPriority w:val="99"/>
    <w:rsid w:val="007C6BCB"/>
    <w:rPr>
      <w:color w:val="000000"/>
      <w:lang w:val="ru-RU" w:eastAsia="ru-RU"/>
    </w:rPr>
  </w:style>
  <w:style w:type="paragraph" w:customStyle="1" w:styleId="rvps2">
    <w:name w:val="rvps2"/>
    <w:basedOn w:val="a"/>
    <w:rsid w:val="00E879CD"/>
    <w:pPr>
      <w:tabs>
        <w:tab w:val="clear" w:pos="718"/>
      </w:tabs>
      <w:spacing w:before="100" w:beforeAutospacing="1" w:after="100" w:afterAutospacing="1"/>
      <w:ind w:left="0" w:firstLine="0"/>
    </w:pPr>
    <w:rPr>
      <w:color w:val="auto"/>
      <w:sz w:val="24"/>
      <w:szCs w:val="24"/>
      <w:lang w:val="uk-UA" w:eastAsia="uk-UA"/>
    </w:rPr>
  </w:style>
  <w:style w:type="table" w:styleId="ad">
    <w:name w:val="Table Grid"/>
    <w:basedOn w:val="a1"/>
    <w:rsid w:val="0028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34B9E"/>
    <w:rPr>
      <w:rFonts w:asciiTheme="minorHAnsi" w:eastAsiaTheme="minorHAnsi" w:hAnsiTheme="minorHAnsi" w:cstheme="minorBidi"/>
      <w:sz w:val="22"/>
      <w:szCs w:val="22"/>
      <w:lang w:val="ru-RU" w:eastAsia="en-US"/>
    </w:rPr>
  </w:style>
  <w:style w:type="character" w:customStyle="1" w:styleId="a4">
    <w:name w:val="Назва Знак"/>
    <w:basedOn w:val="a0"/>
    <w:link w:val="a3"/>
    <w:rsid w:val="00434B9E"/>
    <w:rPr>
      <w:rFonts w:ascii="Arial" w:eastAsia="Arial" w:hAnsi="Arial" w:cs="Arial"/>
      <w:b/>
      <w:bCs/>
      <w:color w:val="000000"/>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2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arch.ligazakon.ua/l_doc2.nsf/link1/T102778.html" TargetMode="External"/><Relationship Id="rId17" Type="http://schemas.openxmlformats.org/officeDocument/2006/relationships/hyperlink" Target="http://search.ligazakon.ua/l_doc2.nsf/link1/T172145.html" TargetMode="External"/><Relationship Id="rId2" Type="http://schemas.openxmlformats.org/officeDocument/2006/relationships/numbering" Target="numbering.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T17214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01841.html" TargetMode="External"/><Relationship Id="rId5" Type="http://schemas.openxmlformats.org/officeDocument/2006/relationships/settings" Target="settings.xml"/><Relationship Id="rId15" Type="http://schemas.openxmlformats.org/officeDocument/2006/relationships/hyperlink" Target="http://search.ligazakon.ua/l_doc2.nsf/link1/T001841.html" TargetMode="External"/><Relationship Id="rId23" Type="http://schemas.openxmlformats.org/officeDocument/2006/relationships/theme" Target="theme/theme1.xm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001841.html" TargetMode="External"/><Relationship Id="rId4" Type="http://schemas.microsoft.com/office/2007/relationships/stylesWithEffects" Target="stylesWithEffects.xml"/><Relationship Id="rId9" Type="http://schemas.openxmlformats.org/officeDocument/2006/relationships/hyperlink" Target="http://search.ligazakon.ua/l_doc2.nsf/link1/Z960254K.html" TargetMode="External"/><Relationship Id="rId14" Type="http://schemas.openxmlformats.org/officeDocument/2006/relationships/hyperlink" Target="http://search.ligazakon.ua/l_doc2.nsf/link1/T00184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B58F-3ECE-4900-BE61-0E653CC8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8305</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Shalit</dc:creator>
  <cp:lastModifiedBy>користувач</cp:lastModifiedBy>
  <cp:revision>5</cp:revision>
  <cp:lastPrinted>2019-02-04T11:25:00Z</cp:lastPrinted>
  <dcterms:created xsi:type="dcterms:W3CDTF">2021-03-16T08:43:00Z</dcterms:created>
  <dcterms:modified xsi:type="dcterms:W3CDTF">2021-03-16T12:51:00Z</dcterms:modified>
</cp:coreProperties>
</file>