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2C211B51" w14:textId="2CE56822" w:rsidR="00DF6278" w:rsidRDefault="00171A09" w:rsidP="005E285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</w:t>
      </w:r>
      <w:r w:rsidR="00DF6278">
        <w:rPr>
          <w:rFonts w:ascii="Times New Roman" w:hAnsi="Times New Roman"/>
          <w:b/>
          <w:bCs/>
          <w:sz w:val="20"/>
          <w:szCs w:val="20"/>
        </w:rPr>
        <w:t>,</w:t>
      </w:r>
    </w:p>
    <w:p w14:paraId="406792F8" w14:textId="6267383D" w:rsidR="00171A09" w:rsidRPr="005160A1" w:rsidRDefault="00171A09" w:rsidP="005E28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2DE373E7" w:rsidR="00171A09" w:rsidRPr="00E748E0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Сторожинецьк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а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рад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 Чернівецького району Чернівецької області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,</w:t>
      </w:r>
      <w:r w:rsidR="00AE7D4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вул. Чернівецька, 6А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місто Сторожинець Чернівецький район; Чернівецька область; КОД ЄДРПОУ 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04062179., орган місцевого самоврядування.</w:t>
      </w:r>
    </w:p>
    <w:p w14:paraId="4F2D88FA" w14:textId="0F7DAB84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5E2857">
        <w:rPr>
          <w:rFonts w:ascii="Times New Roman" w:hAnsi="Times New Roman"/>
          <w:sz w:val="20"/>
          <w:szCs w:val="20"/>
        </w:rPr>
        <w:t xml:space="preserve">Рація портативна цифро-аналогова </w:t>
      </w:r>
      <w:r w:rsidRPr="00F358F7">
        <w:rPr>
          <w:rFonts w:ascii="Times New Roman" w:hAnsi="Times New Roman"/>
          <w:sz w:val="20"/>
          <w:szCs w:val="20"/>
        </w:rPr>
        <w:t>ДК 021:2015 –</w:t>
      </w:r>
      <w:r w:rsidR="005E2857">
        <w:rPr>
          <w:rFonts w:ascii="Times New Roman" w:hAnsi="Times New Roman"/>
          <w:sz w:val="20"/>
          <w:szCs w:val="20"/>
        </w:rPr>
        <w:t>32230000-4 Апаратура для передавання радіосигналу з передавальним пристроєм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</w:p>
    <w:p w14:paraId="20ECBD4F" w14:textId="47288D5D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748E0">
        <w:rPr>
          <w:rFonts w:ascii="Times New Roman" w:hAnsi="Times New Roman"/>
          <w:sz w:val="20"/>
          <w:szCs w:val="20"/>
        </w:rPr>
        <w:t>Відкриті торги з особливостями.</w:t>
      </w:r>
    </w:p>
    <w:p w14:paraId="3527350D" w14:textId="313EA386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5E2857">
        <w:rPr>
          <w:rFonts w:ascii="Times New Roman" w:hAnsi="Times New Roman"/>
          <w:sz w:val="20"/>
          <w:szCs w:val="20"/>
        </w:rPr>
        <w:t>600 000,00</w:t>
      </w:r>
      <w:r w:rsidRPr="00F358F7">
        <w:rPr>
          <w:rFonts w:ascii="Times New Roman" w:hAnsi="Times New Roman"/>
          <w:sz w:val="20"/>
          <w:szCs w:val="20"/>
        </w:rPr>
        <w:t xml:space="preserve"> грн.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методом порівняння ринкових</w:t>
      </w:r>
      <w:r w:rsidR="005E2857">
        <w:rPr>
          <w:rFonts w:ascii="Times New Roman" w:hAnsi="Times New Roman"/>
          <w:sz w:val="20"/>
          <w:szCs w:val="20"/>
        </w:rPr>
        <w:t xml:space="preserve"> цін.</w:t>
      </w:r>
      <w:r w:rsidRPr="000911C7">
        <w:rPr>
          <w:rFonts w:ascii="Times New Roman" w:hAnsi="Times New Roman"/>
          <w:sz w:val="20"/>
          <w:szCs w:val="20"/>
        </w:rPr>
        <w:t xml:space="preserve"> </w:t>
      </w:r>
    </w:p>
    <w:p w14:paraId="56D74B79" w14:textId="44F1C5BA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>600</w:t>
      </w:r>
      <w:r w:rsidR="00665B0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>000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>,00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грн.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згідно 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рішення сесії 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Сторожинецької міської ради 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від </w:t>
      </w:r>
      <w:r w:rsidR="00665B04">
        <w:rPr>
          <w:rFonts w:ascii="Times New Roman" w:eastAsia="Times New Roman" w:hAnsi="Times New Roman"/>
          <w:bCs/>
          <w:sz w:val="20"/>
          <w:szCs w:val="20"/>
          <w:lang w:eastAsia="uk-UA"/>
        </w:rPr>
        <w:t>26.01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>.202</w:t>
      </w:r>
      <w:r w:rsidR="00665B04">
        <w:rPr>
          <w:rFonts w:ascii="Times New Roman" w:eastAsia="Times New Roman" w:hAnsi="Times New Roman"/>
          <w:bCs/>
          <w:sz w:val="20"/>
          <w:szCs w:val="20"/>
          <w:lang w:eastAsia="uk-UA"/>
        </w:rPr>
        <w:t>3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року.</w:t>
      </w:r>
    </w:p>
    <w:p w14:paraId="0D975CAD" w14:textId="6D4254F1" w:rsidR="00171A09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5E2857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665B04">
        <w:rPr>
          <w:rFonts w:ascii="Times New Roman" w:hAnsi="Times New Roman"/>
          <w:sz w:val="20"/>
          <w:szCs w:val="20"/>
        </w:rPr>
        <w:t>31</w:t>
      </w:r>
      <w:r w:rsidR="00E748E0">
        <w:rPr>
          <w:rFonts w:ascii="Times New Roman" w:hAnsi="Times New Roman"/>
          <w:sz w:val="20"/>
          <w:szCs w:val="20"/>
        </w:rPr>
        <w:t>.</w:t>
      </w:r>
      <w:r w:rsidR="00665B04">
        <w:rPr>
          <w:rFonts w:ascii="Times New Roman" w:hAnsi="Times New Roman"/>
          <w:sz w:val="20"/>
          <w:szCs w:val="20"/>
        </w:rPr>
        <w:t>03</w:t>
      </w:r>
      <w:r w:rsidR="00E748E0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>202</w:t>
      </w:r>
      <w:r w:rsidR="00665B04">
        <w:rPr>
          <w:rFonts w:ascii="Times New Roman" w:hAnsi="Times New Roman"/>
          <w:sz w:val="20"/>
          <w:szCs w:val="20"/>
        </w:rPr>
        <w:t>3</w:t>
      </w:r>
      <w:r w:rsidR="005E2857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5CF55C01" w14:textId="2566F5A5" w:rsidR="005E2857" w:rsidRDefault="005E2857" w:rsidP="005E2857">
      <w:pPr>
        <w:suppressAutoHyphens/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5E2857">
        <w:rPr>
          <w:rFonts w:ascii="Times New Roman" w:hAnsi="Times New Roman"/>
          <w:sz w:val="20"/>
          <w:szCs w:val="20"/>
        </w:rPr>
        <w:t xml:space="preserve">Обладнання повинно бути налаштоване та запрограмоване згідно </w:t>
      </w:r>
      <w:r>
        <w:rPr>
          <w:rFonts w:ascii="Times New Roman" w:hAnsi="Times New Roman"/>
          <w:sz w:val="20"/>
          <w:szCs w:val="20"/>
        </w:rPr>
        <w:t xml:space="preserve">наступних </w:t>
      </w:r>
      <w:r w:rsidRPr="005E2857">
        <w:rPr>
          <w:rFonts w:ascii="Times New Roman" w:hAnsi="Times New Roman"/>
          <w:sz w:val="20"/>
          <w:szCs w:val="20"/>
        </w:rPr>
        <w:t>вимог. Технічні, якісні характеристики предмету закупівлі, запропоновані учасником, мають бути не гіршими, ніж у наданій нижче таблиці</w:t>
      </w:r>
      <w:r>
        <w:rPr>
          <w:rFonts w:ascii="Times New Roman" w:hAnsi="Times New Roman"/>
          <w:sz w:val="20"/>
          <w:szCs w:val="20"/>
        </w:rPr>
        <w:t>.</w:t>
      </w:r>
      <w:r w:rsidRPr="005E2857">
        <w:rPr>
          <w:rFonts w:ascii="Times New Roman" w:hAnsi="Times New Roman"/>
          <w:sz w:val="20"/>
          <w:szCs w:val="20"/>
        </w:rPr>
        <w:t xml:space="preserve"> </w:t>
      </w:r>
    </w:p>
    <w:p w14:paraId="55239150" w14:textId="4BD7806F" w:rsidR="005E2857" w:rsidRPr="005E2857" w:rsidRDefault="005E2857" w:rsidP="005E2857">
      <w:pPr>
        <w:suppressAutoHyphens/>
        <w:spacing w:before="20" w:after="20" w:line="240" w:lineRule="auto"/>
        <w:jc w:val="center"/>
        <w:rPr>
          <w:rFonts w:ascii="Times New Roman" w:hAnsi="Times New Roman"/>
          <w:color w:val="221F1F"/>
          <w:sz w:val="20"/>
          <w:szCs w:val="20"/>
        </w:rPr>
      </w:pPr>
      <w:r w:rsidRPr="005E2857">
        <w:rPr>
          <w:rFonts w:ascii="Times New Roman" w:hAnsi="Times New Roman"/>
          <w:color w:val="221F1F"/>
          <w:sz w:val="20"/>
          <w:szCs w:val="20"/>
        </w:rPr>
        <w:t xml:space="preserve">Рація портативна цифро-аналогова - </w:t>
      </w:r>
      <w:r w:rsidRPr="005E2857">
        <w:rPr>
          <w:rFonts w:ascii="Times New Roman" w:hAnsi="Times New Roman"/>
          <w:b/>
          <w:color w:val="221F1F"/>
          <w:sz w:val="20"/>
          <w:szCs w:val="20"/>
        </w:rPr>
        <w:t>15 штук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9"/>
        <w:gridCol w:w="5212"/>
      </w:tblGrid>
      <w:tr w:rsidR="005E2857" w:rsidRPr="005E2857" w14:paraId="673B3897" w14:textId="77777777" w:rsidTr="006D6D3C">
        <w:trPr>
          <w:trHeight w:val="36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4B3" w14:textId="77777777" w:rsidR="005E2857" w:rsidRPr="005E2857" w:rsidRDefault="005E2857" w:rsidP="002F04E8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Тип рації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D02" w14:textId="77777777" w:rsidR="005E2857" w:rsidRPr="005E2857" w:rsidRDefault="005E2857" w:rsidP="002F04E8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Портативна</w:t>
            </w:r>
          </w:p>
        </w:tc>
      </w:tr>
      <w:tr w:rsidR="005E2857" w:rsidRPr="005E2857" w14:paraId="17582F0D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43A" w14:textId="77777777" w:rsidR="005E2857" w:rsidRPr="005E2857" w:rsidRDefault="005E2857" w:rsidP="002F04E8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 xml:space="preserve">Частотний діапазон, </w:t>
            </w: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6A13" w14:textId="77777777" w:rsidR="005E2857" w:rsidRPr="005E2857" w:rsidRDefault="005E2857" w:rsidP="002F04E8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 xml:space="preserve">VHF (134-174 </w:t>
            </w: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5E2857">
              <w:rPr>
                <w:rFonts w:ascii="Times New Roman" w:hAnsi="Times New Roman"/>
                <w:sz w:val="20"/>
                <w:szCs w:val="20"/>
              </w:rPr>
              <w:t xml:space="preserve">), UHF (430-470 </w:t>
            </w: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5E285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2857" w:rsidRPr="005E2857" w14:paraId="1A0CE3E7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887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Кількість каналів для зв'язку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C5E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 xml:space="preserve">Не менше 32 </w:t>
            </w: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</w:tr>
      <w:tr w:rsidR="005E2857" w:rsidRPr="005E2857" w14:paraId="62D78336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FC5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Вихідна потужність передавача, Вт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403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Не менше 5</w:t>
            </w:r>
          </w:p>
        </w:tc>
      </w:tr>
      <w:tr w:rsidR="005E2857" w:rsidRPr="005E2857" w14:paraId="7582D1B9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C95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Дальність зв'язку, км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B11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 xml:space="preserve">Не менше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5E2857">
                <w:rPr>
                  <w:rFonts w:ascii="Times New Roman" w:hAnsi="Times New Roman"/>
                  <w:sz w:val="20"/>
                  <w:szCs w:val="20"/>
                </w:rPr>
                <w:t>20 км</w:t>
              </w:r>
            </w:smartTag>
            <w:r w:rsidRPr="005E2857">
              <w:rPr>
                <w:rFonts w:ascii="Times New Roman" w:hAnsi="Times New Roman"/>
                <w:sz w:val="20"/>
                <w:szCs w:val="20"/>
              </w:rPr>
              <w:t xml:space="preserve"> (пряма видимість) </w:t>
            </w:r>
          </w:p>
        </w:tc>
      </w:tr>
      <w:tr w:rsidR="005E2857" w:rsidRPr="005E2857" w14:paraId="1DD30B08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48A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Можливість використовувати гарнітури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3B2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E2857" w:rsidRPr="005E2857" w14:paraId="0E55F06F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3CE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Розмірирації</w:t>
            </w:r>
            <w:proofErr w:type="spellEnd"/>
            <w:r w:rsidRPr="005E2857">
              <w:rPr>
                <w:rFonts w:ascii="Times New Roman" w:hAnsi="Times New Roman"/>
                <w:sz w:val="20"/>
                <w:szCs w:val="20"/>
              </w:rPr>
              <w:t>, мм (без антени)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DC4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Не більше 132 х 64 х 35,5</w:t>
            </w:r>
          </w:p>
        </w:tc>
      </w:tr>
      <w:tr w:rsidR="005E2857" w:rsidRPr="005E2857" w14:paraId="7106CEA2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78EA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Перемиканнярівнівпотужності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164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E2857" w:rsidRPr="005E2857" w14:paraId="258C6BE2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DBB" w14:textId="77777777" w:rsidR="005E2857" w:rsidRPr="005E2857" w:rsidRDefault="005E2857" w:rsidP="002F04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Сканування каналів зв'язку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297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E2857" w:rsidRPr="005E2857" w14:paraId="37C050E8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EDA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Голосовікоманди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B30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VOX</w:t>
            </w:r>
          </w:p>
        </w:tc>
      </w:tr>
      <w:tr w:rsidR="005E2857" w:rsidRPr="005E2857" w14:paraId="5B017439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068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Діапазонробочих</w:t>
            </w:r>
            <w:proofErr w:type="spellEnd"/>
            <w:r w:rsidRPr="005E2857">
              <w:rPr>
                <w:rFonts w:ascii="Times New Roman" w:hAnsi="Times New Roman"/>
                <w:sz w:val="20"/>
                <w:szCs w:val="20"/>
              </w:rPr>
              <w:t xml:space="preserve"> температур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499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-30 ° С .... + 60 ° С</w:t>
            </w:r>
          </w:p>
        </w:tc>
      </w:tr>
      <w:tr w:rsidR="005E2857" w:rsidRPr="005E2857" w14:paraId="36DCEB9B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53F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Пилловологозахист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A39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Не гірше MIL-STD 810C/D/E/F/G, IPX 57</w:t>
            </w:r>
          </w:p>
        </w:tc>
      </w:tr>
      <w:tr w:rsidR="005E2857" w:rsidRPr="005E2857" w14:paraId="6CF9AEBA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D69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 xml:space="preserve">Режим </w:t>
            </w: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економіїакумулятора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8C2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E2857" w:rsidRPr="005E2857" w14:paraId="04A2253E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71F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Тип живлення АКБ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C59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Не менше Li-</w:t>
            </w: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ion</w:t>
            </w:r>
            <w:proofErr w:type="spellEnd"/>
            <w:r w:rsidRPr="005E2857">
              <w:rPr>
                <w:rFonts w:ascii="Times New Roman" w:hAnsi="Times New Roman"/>
                <w:sz w:val="20"/>
                <w:szCs w:val="20"/>
              </w:rPr>
              <w:t xml:space="preserve"> 2240 </w:t>
            </w:r>
            <w:proofErr w:type="spellStart"/>
            <w:r w:rsidRPr="005E2857">
              <w:rPr>
                <w:rFonts w:ascii="Times New Roman" w:hAnsi="Times New Roman"/>
                <w:sz w:val="20"/>
                <w:szCs w:val="20"/>
              </w:rPr>
              <w:t>мАч</w:t>
            </w:r>
            <w:proofErr w:type="spellEnd"/>
            <w:r w:rsidRPr="005E285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5E2857" w:rsidRPr="005E2857" w14:paraId="6AB010FE" w14:textId="77777777" w:rsidTr="002F04E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602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Вага, г: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431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Не більше 380</w:t>
            </w:r>
          </w:p>
        </w:tc>
      </w:tr>
      <w:tr w:rsidR="005E2857" w:rsidRPr="005E2857" w14:paraId="36365B4F" w14:textId="77777777" w:rsidTr="006D6D3C">
        <w:trPr>
          <w:trHeight w:val="34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E44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Гарантія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96B" w14:textId="77777777" w:rsidR="005E2857" w:rsidRPr="005E2857" w:rsidRDefault="005E2857" w:rsidP="002F0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857">
              <w:rPr>
                <w:rFonts w:ascii="Times New Roman" w:hAnsi="Times New Roman"/>
                <w:sz w:val="20"/>
                <w:szCs w:val="20"/>
              </w:rPr>
              <w:t>Не менше 12 місяців</w:t>
            </w:r>
          </w:p>
        </w:tc>
      </w:tr>
    </w:tbl>
    <w:p w14:paraId="44EDCAE8" w14:textId="77777777" w:rsidR="00316EC5" w:rsidRPr="00171A09" w:rsidRDefault="00316EC5" w:rsidP="006D6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16EC5" w:rsidRPr="00171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171A09"/>
    <w:rsid w:val="003130BE"/>
    <w:rsid w:val="00316EC5"/>
    <w:rsid w:val="005E2857"/>
    <w:rsid w:val="00665B04"/>
    <w:rsid w:val="006D6D3C"/>
    <w:rsid w:val="00763B25"/>
    <w:rsid w:val="008D7092"/>
    <w:rsid w:val="00AE7D40"/>
    <w:rsid w:val="00DB6C45"/>
    <w:rsid w:val="00DF6278"/>
    <w:rsid w:val="00E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3</cp:revision>
  <dcterms:created xsi:type="dcterms:W3CDTF">2023-02-07T09:50:00Z</dcterms:created>
  <dcterms:modified xsi:type="dcterms:W3CDTF">2023-02-07T09:50:00Z</dcterms:modified>
</cp:coreProperties>
</file>