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0BF9A4AA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1CE3F491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 xml:space="preserve">Рація портативна цифро-аналогова </w:t>
      </w:r>
      <w:r w:rsidR="001C0551">
        <w:rPr>
          <w:rFonts w:ascii="Times New Roman" w:hAnsi="Times New Roman"/>
          <w:sz w:val="20"/>
          <w:szCs w:val="20"/>
        </w:rPr>
        <w:t xml:space="preserve">та автомобільна радіостанція </w:t>
      </w:r>
      <w:r w:rsidRPr="00F358F7">
        <w:rPr>
          <w:rFonts w:ascii="Times New Roman" w:hAnsi="Times New Roman"/>
          <w:sz w:val="20"/>
          <w:szCs w:val="20"/>
        </w:rPr>
        <w:t>ДК 021:2015</w:t>
      </w:r>
      <w:r w:rsidR="001C0551">
        <w:rPr>
          <w:rFonts w:ascii="Times New Roman" w:hAnsi="Times New Roman"/>
          <w:sz w:val="20"/>
          <w:szCs w:val="20"/>
        </w:rPr>
        <w:t>:</w:t>
      </w:r>
      <w:r w:rsidR="005E2857">
        <w:rPr>
          <w:rFonts w:ascii="Times New Roman" w:hAnsi="Times New Roman"/>
          <w:sz w:val="20"/>
          <w:szCs w:val="20"/>
        </w:rPr>
        <w:t>32230000-4 Апаратура для передавання радіосигналу з передавальним пристроєм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</w:p>
    <w:p w14:paraId="20ECBD4F" w14:textId="0AF47595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  <w:r w:rsidR="001C0551">
        <w:rPr>
          <w:rFonts w:ascii="Times New Roman" w:hAnsi="Times New Roman"/>
          <w:sz w:val="20"/>
          <w:szCs w:val="20"/>
        </w:rPr>
        <w:t xml:space="preserve"> №</w:t>
      </w:r>
      <w:r w:rsidR="00A9672E">
        <w:rPr>
          <w:rFonts w:ascii="Times New Roman" w:hAnsi="Times New Roman"/>
          <w:sz w:val="20"/>
          <w:szCs w:val="20"/>
        </w:rPr>
        <w:t xml:space="preserve"> </w:t>
      </w:r>
      <w:r w:rsidR="00A9672E" w:rsidRPr="00A9672E">
        <w:rPr>
          <w:rFonts w:ascii="Times New Roman" w:hAnsi="Times New Roman"/>
          <w:sz w:val="20"/>
          <w:szCs w:val="20"/>
          <w:shd w:val="clear" w:color="auto" w:fill="F0F5F2"/>
        </w:rPr>
        <w:t>UA-2023-04-13-001223-a</w:t>
      </w:r>
      <w:r w:rsidR="00A9672E">
        <w:rPr>
          <w:rFonts w:ascii="Times New Roman" w:hAnsi="Times New Roman"/>
          <w:sz w:val="20"/>
          <w:szCs w:val="20"/>
          <w:shd w:val="clear" w:color="auto" w:fill="F0F5F2"/>
        </w:rPr>
        <w:t>.</w:t>
      </w:r>
      <w:bookmarkStart w:id="0" w:name="_GoBack"/>
      <w:bookmarkEnd w:id="0"/>
    </w:p>
    <w:p w14:paraId="3527350D" w14:textId="2652E2BF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1C0551">
        <w:rPr>
          <w:rFonts w:ascii="Times New Roman" w:hAnsi="Times New Roman"/>
          <w:sz w:val="20"/>
          <w:szCs w:val="20"/>
        </w:rPr>
        <w:t>725</w:t>
      </w:r>
      <w:r w:rsidR="005E2857">
        <w:rPr>
          <w:rFonts w:ascii="Times New Roman" w:hAnsi="Times New Roman"/>
          <w:sz w:val="20"/>
          <w:szCs w:val="20"/>
        </w:rPr>
        <w:t> 000,00</w:t>
      </w:r>
      <w:r w:rsidRPr="00F358F7">
        <w:rPr>
          <w:rFonts w:ascii="Times New Roman" w:hAnsi="Times New Roman"/>
          <w:sz w:val="20"/>
          <w:szCs w:val="20"/>
        </w:rPr>
        <w:t xml:space="preserve"> грн.</w:t>
      </w:r>
      <w:r w:rsidR="006E50E5">
        <w:rPr>
          <w:rFonts w:ascii="Times New Roman" w:hAnsi="Times New Roman"/>
          <w:sz w:val="20"/>
          <w:szCs w:val="20"/>
        </w:rPr>
        <w:t xml:space="preserve"> з ПДВ.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методом порівняння ринкових</w:t>
      </w:r>
      <w:r w:rsidR="005E2857">
        <w:rPr>
          <w:rFonts w:ascii="Times New Roman" w:hAnsi="Times New Roman"/>
          <w:sz w:val="20"/>
          <w:szCs w:val="20"/>
        </w:rPr>
        <w:t xml:space="preserve"> цін.</w:t>
      </w:r>
      <w:r w:rsidRPr="000911C7">
        <w:rPr>
          <w:rFonts w:ascii="Times New Roman" w:hAnsi="Times New Roman"/>
          <w:sz w:val="20"/>
          <w:szCs w:val="20"/>
        </w:rPr>
        <w:t xml:space="preserve"> </w:t>
      </w:r>
    </w:p>
    <w:p w14:paraId="56D74B79" w14:textId="56EA1034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1C0551">
        <w:rPr>
          <w:rFonts w:ascii="Times New Roman" w:eastAsia="Times New Roman" w:hAnsi="Times New Roman"/>
          <w:bCs/>
          <w:sz w:val="20"/>
          <w:szCs w:val="20"/>
          <w:lang w:eastAsia="uk-UA"/>
        </w:rPr>
        <w:t>725</w:t>
      </w:r>
      <w:r w:rsidR="00665B0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000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,00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грн.</w:t>
      </w:r>
      <w:r w:rsidR="006E50E5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ПДВ,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згідно 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рішення сесії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Сторожинецької міської ради</w:t>
      </w:r>
      <w:r w:rsidR="006E50E5">
        <w:rPr>
          <w:rFonts w:ascii="Times New Roman" w:eastAsia="Times New Roman" w:hAnsi="Times New Roman"/>
          <w:bCs/>
          <w:sz w:val="20"/>
          <w:szCs w:val="20"/>
          <w:lang w:eastAsia="uk-UA"/>
        </w:rPr>
        <w:t>. (Програма ТРО)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0D975CAD" w14:textId="0BBEDD24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="006E50E5">
        <w:rPr>
          <w:rFonts w:ascii="Times New Roman" w:hAnsi="Times New Roman"/>
          <w:b/>
          <w:sz w:val="20"/>
          <w:szCs w:val="20"/>
        </w:rPr>
        <w:t xml:space="preserve"> </w:t>
      </w:r>
      <w:r w:rsidR="006E50E5" w:rsidRPr="006E50E5">
        <w:rPr>
          <w:rFonts w:ascii="Times New Roman" w:hAnsi="Times New Roman"/>
          <w:sz w:val="20"/>
          <w:szCs w:val="20"/>
        </w:rPr>
        <w:t>Вказано в Додатку 2 до тендерної документації</w:t>
      </w:r>
      <w:r w:rsidR="006E50E5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>Термін поста</w:t>
      </w:r>
      <w:r w:rsidR="006E50E5">
        <w:rPr>
          <w:rFonts w:ascii="Times New Roman" w:hAnsi="Times New Roman"/>
          <w:sz w:val="20"/>
          <w:szCs w:val="20"/>
        </w:rPr>
        <w:t>вки</w:t>
      </w:r>
      <w:r w:rsidRPr="00F358F7">
        <w:rPr>
          <w:rFonts w:ascii="Times New Roman" w:hAnsi="Times New Roman"/>
          <w:sz w:val="20"/>
          <w:szCs w:val="20"/>
        </w:rPr>
        <w:t xml:space="preserve"> 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665B04">
        <w:rPr>
          <w:rFonts w:ascii="Times New Roman" w:hAnsi="Times New Roman"/>
          <w:sz w:val="20"/>
          <w:szCs w:val="20"/>
        </w:rPr>
        <w:t>3</w:t>
      </w:r>
      <w:r w:rsidR="001C0551">
        <w:rPr>
          <w:rFonts w:ascii="Times New Roman" w:hAnsi="Times New Roman"/>
          <w:sz w:val="20"/>
          <w:szCs w:val="20"/>
        </w:rPr>
        <w:t>0</w:t>
      </w:r>
      <w:r w:rsidR="00E748E0">
        <w:rPr>
          <w:rFonts w:ascii="Times New Roman" w:hAnsi="Times New Roman"/>
          <w:sz w:val="20"/>
          <w:szCs w:val="20"/>
        </w:rPr>
        <w:t>.</w:t>
      </w:r>
      <w:r w:rsidR="00665B04">
        <w:rPr>
          <w:rFonts w:ascii="Times New Roman" w:hAnsi="Times New Roman"/>
          <w:sz w:val="20"/>
          <w:szCs w:val="20"/>
        </w:rPr>
        <w:t>0</w:t>
      </w:r>
      <w:r w:rsidR="001C0551">
        <w:rPr>
          <w:rFonts w:ascii="Times New Roman" w:hAnsi="Times New Roman"/>
          <w:sz w:val="20"/>
          <w:szCs w:val="20"/>
        </w:rPr>
        <w:t>6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665B04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BFD0F7F" w14:textId="13F38093" w:rsidR="006E50E5" w:rsidRPr="006E50E5" w:rsidRDefault="00C829B9" w:rsidP="006E50E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E50E5">
        <w:rPr>
          <w:rFonts w:ascii="Times New Roman" w:hAnsi="Times New Roman"/>
          <w:sz w:val="20"/>
          <w:szCs w:val="20"/>
        </w:rPr>
        <w:t xml:space="preserve">Зважаючи на клопотання від військових формувань </w:t>
      </w:r>
      <w:r w:rsidR="00306547" w:rsidRPr="006E50E5">
        <w:rPr>
          <w:rFonts w:ascii="Times New Roman" w:hAnsi="Times New Roman"/>
          <w:sz w:val="20"/>
          <w:szCs w:val="20"/>
        </w:rPr>
        <w:t xml:space="preserve">(з питань безпеки </w:t>
      </w:r>
      <w:r w:rsidR="00306547">
        <w:rPr>
          <w:rFonts w:ascii="Times New Roman" w:hAnsi="Times New Roman"/>
          <w:sz w:val="20"/>
          <w:szCs w:val="20"/>
        </w:rPr>
        <w:t xml:space="preserve">назва та </w:t>
      </w:r>
      <w:r w:rsidR="00306547" w:rsidRPr="006E50E5">
        <w:rPr>
          <w:rFonts w:ascii="Times New Roman" w:hAnsi="Times New Roman"/>
          <w:sz w:val="20"/>
          <w:szCs w:val="20"/>
        </w:rPr>
        <w:t>місцезнаходження не розголошується)</w:t>
      </w:r>
      <w:r w:rsidR="00306547">
        <w:rPr>
          <w:rFonts w:ascii="Times New Roman" w:hAnsi="Times New Roman"/>
          <w:sz w:val="20"/>
          <w:szCs w:val="20"/>
        </w:rPr>
        <w:t xml:space="preserve"> </w:t>
      </w:r>
      <w:r w:rsidRPr="006E50E5">
        <w:rPr>
          <w:rFonts w:ascii="Times New Roman" w:hAnsi="Times New Roman"/>
          <w:sz w:val="20"/>
          <w:szCs w:val="20"/>
        </w:rPr>
        <w:t xml:space="preserve">вказується </w:t>
      </w:r>
      <w:r w:rsidR="006E50E5" w:rsidRPr="006E50E5">
        <w:rPr>
          <w:rFonts w:ascii="Times New Roman" w:hAnsi="Times New Roman"/>
          <w:sz w:val="20"/>
          <w:szCs w:val="20"/>
        </w:rPr>
        <w:t>яка саме необхідна</w:t>
      </w:r>
      <w:r w:rsidR="006E50E5" w:rsidRPr="006E50E5">
        <w:rPr>
          <w:rFonts w:ascii="Times New Roman" w:hAnsi="Times New Roman"/>
          <w:sz w:val="20"/>
          <w:szCs w:val="20"/>
        </w:rPr>
        <w:t xml:space="preserve"> </w:t>
      </w:r>
      <w:r w:rsidRPr="006E50E5">
        <w:rPr>
          <w:rFonts w:ascii="Times New Roman" w:hAnsi="Times New Roman"/>
          <w:sz w:val="20"/>
          <w:szCs w:val="20"/>
        </w:rPr>
        <w:t>модель,</w:t>
      </w:r>
      <w:r w:rsidR="006E50E5" w:rsidRPr="006E50E5">
        <w:rPr>
          <w:rFonts w:ascii="Times New Roman" w:hAnsi="Times New Roman"/>
          <w:sz w:val="20"/>
          <w:szCs w:val="20"/>
        </w:rPr>
        <w:t xml:space="preserve"> без зазначення еквівалента товару</w:t>
      </w:r>
      <w:r w:rsidR="006E50E5" w:rsidRPr="006E50E5">
        <w:rPr>
          <w:rFonts w:ascii="Times New Roman" w:hAnsi="Times New Roman"/>
          <w:sz w:val="20"/>
          <w:szCs w:val="20"/>
        </w:rPr>
        <w:t>.</w:t>
      </w:r>
    </w:p>
    <w:p w14:paraId="65889639" w14:textId="27ABFC5C" w:rsidR="00C829B9" w:rsidRDefault="006E50E5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sectPr w:rsidR="00C82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73F"/>
    <w:multiLevelType w:val="multilevel"/>
    <w:tmpl w:val="F11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5451F"/>
    <w:multiLevelType w:val="multilevel"/>
    <w:tmpl w:val="0422E5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1C0551"/>
    <w:rsid w:val="00306547"/>
    <w:rsid w:val="003130BE"/>
    <w:rsid w:val="00316EC5"/>
    <w:rsid w:val="005E2857"/>
    <w:rsid w:val="00665B04"/>
    <w:rsid w:val="006D6D3C"/>
    <w:rsid w:val="006E50E5"/>
    <w:rsid w:val="00763B25"/>
    <w:rsid w:val="008D7092"/>
    <w:rsid w:val="00A9672E"/>
    <w:rsid w:val="00AE7D40"/>
    <w:rsid w:val="00C829B9"/>
    <w:rsid w:val="00DB6C45"/>
    <w:rsid w:val="00DF6278"/>
    <w:rsid w:val="00E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1">
    <w:name w:val="Без интервала1"/>
    <w:link w:val="NoSpacingChar"/>
    <w:rsid w:val="00C82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829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1">
    <w:name w:val="Без интервала1"/>
    <w:link w:val="NoSpacingChar"/>
    <w:rsid w:val="00C82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829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9</cp:revision>
  <dcterms:created xsi:type="dcterms:W3CDTF">2023-02-07T09:50:00Z</dcterms:created>
  <dcterms:modified xsi:type="dcterms:W3CDTF">2023-04-13T06:50:00Z</dcterms:modified>
</cp:coreProperties>
</file>